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9356C" w14:textId="4225F93B" w:rsidR="00D01C54" w:rsidRDefault="00E27132" w:rsidP="00AF63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</w:t>
      </w:r>
      <w:r w:rsidR="00D01C54" w:rsidRPr="00FF28D6">
        <w:rPr>
          <w:rFonts w:ascii="Arial" w:hAnsi="Arial" w:cs="Arial"/>
          <w:b/>
          <w:sz w:val="28"/>
          <w:szCs w:val="28"/>
        </w:rPr>
        <w:t xml:space="preserve"> I</w:t>
      </w:r>
      <w:bookmarkStart w:id="0" w:name="_GoBack"/>
      <w:bookmarkEnd w:id="0"/>
    </w:p>
    <w:p w14:paraId="6A934DE4" w14:textId="77777777" w:rsidR="00D01C54" w:rsidRPr="00624D7D" w:rsidRDefault="00D01C54" w:rsidP="00D01C54">
      <w:pPr>
        <w:jc w:val="center"/>
        <w:rPr>
          <w:rFonts w:ascii="Arial" w:hAnsi="Arial" w:cs="Arial"/>
          <w:b/>
          <w:sz w:val="16"/>
          <w:szCs w:val="16"/>
        </w:rPr>
      </w:pPr>
    </w:p>
    <w:p w14:paraId="302025FB" w14:textId="77777777" w:rsidR="00D01C54" w:rsidRDefault="00D01C54" w:rsidP="00D01C5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1E5E4B">
        <w:rPr>
          <w:rFonts w:ascii="Arial" w:hAnsi="Arial" w:cs="Arial"/>
          <w:b/>
          <w:sz w:val="28"/>
          <w:szCs w:val="28"/>
        </w:rPr>
        <w:t>Checklist</w:t>
      </w:r>
      <w:proofErr w:type="spellEnd"/>
      <w:r w:rsidRPr="001E5E4B">
        <w:rPr>
          <w:rFonts w:ascii="Arial" w:hAnsi="Arial" w:cs="Arial"/>
          <w:b/>
          <w:sz w:val="28"/>
          <w:szCs w:val="28"/>
        </w:rPr>
        <w:t xml:space="preserve"> para submissão de projeto de pesquisa</w:t>
      </w:r>
    </w:p>
    <w:p w14:paraId="5C5DD537" w14:textId="0DC01E3A" w:rsidR="00D01C54" w:rsidRDefault="0095511F" w:rsidP="00D01C54">
      <w:pPr>
        <w:jc w:val="center"/>
        <w:outlineLvl w:val="0"/>
        <w:rPr>
          <w:rFonts w:ascii="Arial" w:hAnsi="Arial" w:cs="Arial"/>
          <w:i/>
        </w:rPr>
      </w:pPr>
      <w:r w:rsidRPr="00624D7D">
        <w:rPr>
          <w:rFonts w:ascii="Arial" w:hAnsi="Arial" w:cs="Arial"/>
          <w:i/>
        </w:rPr>
        <w:t>(Para s</w:t>
      </w:r>
      <w:r w:rsidR="00AA093E" w:rsidRPr="00624D7D">
        <w:rPr>
          <w:rFonts w:ascii="Arial" w:hAnsi="Arial" w:cs="Arial"/>
          <w:i/>
        </w:rPr>
        <w:t>imples conferência do orientador</w:t>
      </w:r>
      <w:r w:rsidRPr="00624D7D">
        <w:rPr>
          <w:rFonts w:ascii="Arial" w:hAnsi="Arial" w:cs="Arial"/>
          <w:i/>
        </w:rPr>
        <w:t xml:space="preserve">. Não é necessário incluir no </w:t>
      </w:r>
      <w:proofErr w:type="spellStart"/>
      <w:r w:rsidRPr="00624D7D">
        <w:rPr>
          <w:rFonts w:ascii="Arial" w:hAnsi="Arial" w:cs="Arial"/>
          <w:i/>
        </w:rPr>
        <w:t>Inovare</w:t>
      </w:r>
      <w:proofErr w:type="spellEnd"/>
      <w:r w:rsidRPr="00624D7D">
        <w:rPr>
          <w:rFonts w:ascii="Arial" w:hAnsi="Arial" w:cs="Arial"/>
          <w:i/>
        </w:rPr>
        <w:t>)</w:t>
      </w:r>
    </w:p>
    <w:p w14:paraId="07D25E32" w14:textId="77777777" w:rsidR="00624D7D" w:rsidRDefault="00624D7D" w:rsidP="00D01C54">
      <w:pPr>
        <w:jc w:val="center"/>
        <w:outlineLvl w:val="0"/>
        <w:rPr>
          <w:rFonts w:ascii="Arial" w:hAnsi="Arial" w:cs="Arial"/>
          <w:i/>
        </w:rPr>
      </w:pPr>
    </w:p>
    <w:p w14:paraId="16C98051" w14:textId="12FFAA30" w:rsidR="00D01C54" w:rsidRDefault="00D01C54" w:rsidP="00D01C5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468CC8E" w14:textId="77777777" w:rsidR="00B6555D" w:rsidRDefault="00B6555D" w:rsidP="00B6555D">
      <w:pPr>
        <w:outlineLvl w:val="0"/>
        <w:rPr>
          <w:rFonts w:ascii="Arial" w:hAnsi="Arial" w:cs="Arial"/>
          <w:color w:val="4F81BD" w:themeColor="accent1"/>
          <w:sz w:val="28"/>
          <w:szCs w:val="28"/>
        </w:rPr>
      </w:pPr>
      <w:r w:rsidRPr="00886DF2">
        <w:rPr>
          <w:rFonts w:ascii="Arial" w:hAnsi="Arial" w:cs="Arial"/>
          <w:color w:val="4F81BD" w:themeColor="accent1"/>
          <w:sz w:val="28"/>
          <w:szCs w:val="28"/>
        </w:rPr>
        <w:t>CHECKLIST INSCRIÇÃO</w:t>
      </w:r>
    </w:p>
    <w:p w14:paraId="137C1916" w14:textId="114B488D" w:rsidR="00B6555D" w:rsidRDefault="003B0197" w:rsidP="00B6555D">
      <w:pPr>
        <w:outlineLvl w:val="0"/>
        <w:rPr>
          <w:rFonts w:ascii="Arial" w:hAnsi="Arial" w:cs="Arial"/>
          <w:color w:val="4F81BD" w:themeColor="accent1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CF312C" wp14:editId="34147EA5">
                <wp:simplePos x="0" y="0"/>
                <wp:positionH relativeFrom="margin">
                  <wp:align>left</wp:align>
                </wp:positionH>
                <wp:positionV relativeFrom="paragraph">
                  <wp:posOffset>77469</wp:posOffset>
                </wp:positionV>
                <wp:extent cx="6086475" cy="0"/>
                <wp:effectExtent l="38100" t="38100" r="66675" b="952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AC3D" id="Conector re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6.1pt" to="47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" strokecolor="#4f81bd [3204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1ADB2EFF" w14:textId="548332A3" w:rsidR="00B6555D" w:rsidRDefault="00B6555D" w:rsidP="00B6555D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MS Gothic" w:eastAsia="MS Gothic" w:hAnsi="MS Gothic" w:cs="Arial" w:hint="eastAsia"/>
          <w:b/>
          <w:sz w:val="28"/>
          <w:szCs w:val="28"/>
        </w:rPr>
        <w:t>☒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86DF2">
        <w:rPr>
          <w:rFonts w:ascii="Arial" w:hAnsi="Arial" w:cs="Arial"/>
          <w:sz w:val="22"/>
          <w:szCs w:val="22"/>
        </w:rPr>
        <w:t xml:space="preserve">Tenho acesso ao </w:t>
      </w:r>
      <w:r w:rsidR="00AE1102">
        <w:rPr>
          <w:rFonts w:ascii="Arial" w:hAnsi="Arial" w:cs="Arial"/>
          <w:sz w:val="22"/>
          <w:szCs w:val="22"/>
        </w:rPr>
        <w:t>S</w:t>
      </w:r>
      <w:r w:rsidRPr="00886DF2">
        <w:rPr>
          <w:rFonts w:ascii="Arial" w:hAnsi="Arial" w:cs="Arial"/>
          <w:sz w:val="22"/>
          <w:szCs w:val="22"/>
        </w:rPr>
        <w:t xml:space="preserve">istema </w:t>
      </w:r>
      <w:proofErr w:type="spellStart"/>
      <w:r w:rsidR="00AE1102">
        <w:rPr>
          <w:rFonts w:ascii="Arial" w:hAnsi="Arial" w:cs="Arial"/>
          <w:sz w:val="22"/>
          <w:szCs w:val="22"/>
        </w:rPr>
        <w:t>I</w:t>
      </w:r>
      <w:r w:rsidRPr="00886DF2">
        <w:rPr>
          <w:rFonts w:ascii="Arial" w:hAnsi="Arial" w:cs="Arial"/>
          <w:sz w:val="22"/>
          <w:szCs w:val="22"/>
        </w:rPr>
        <w:t>novare</w:t>
      </w:r>
      <w:proofErr w:type="spellEnd"/>
      <w:r w:rsidRPr="00886DF2">
        <w:rPr>
          <w:rFonts w:ascii="Arial" w:hAnsi="Arial" w:cs="Arial"/>
          <w:sz w:val="22"/>
          <w:szCs w:val="22"/>
        </w:rPr>
        <w:t xml:space="preserve">. Caso não tenha, </w:t>
      </w:r>
      <w:hyperlink r:id="rId8" w:history="1">
        <w:r w:rsidRPr="005D5A35">
          <w:rPr>
            <w:rStyle w:val="Hyperlink"/>
            <w:rFonts w:ascii="Arial" w:hAnsi="Arial" w:cs="Arial"/>
            <w:sz w:val="22"/>
            <w:szCs w:val="22"/>
          </w:rPr>
          <w:t>clique aqui.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5A6A37B" w14:textId="483A8489" w:rsidR="00B6555D" w:rsidRPr="00886DF2" w:rsidRDefault="00B6555D" w:rsidP="00B6555D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8"/>
          <w:szCs w:val="28"/>
        </w:rPr>
        <w:t>☐</w:t>
      </w:r>
      <w:r w:rsidRPr="00886D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86DF2">
        <w:rPr>
          <w:rFonts w:ascii="Arial" w:hAnsi="Arial" w:cs="Arial" w:hint="cs"/>
          <w:sz w:val="22"/>
          <w:szCs w:val="22"/>
        </w:rPr>
        <w:t>Tenho titulaç</w:t>
      </w:r>
      <w:r w:rsidRPr="00886DF2">
        <w:rPr>
          <w:rFonts w:ascii="Arial" w:hAnsi="Arial" w:cs="Arial"/>
          <w:sz w:val="22"/>
          <w:szCs w:val="22"/>
        </w:rPr>
        <w:t>ão exigida conform</w:t>
      </w:r>
      <w:r w:rsidR="00AE1102">
        <w:rPr>
          <w:rFonts w:ascii="Arial" w:hAnsi="Arial" w:cs="Arial"/>
          <w:sz w:val="22"/>
          <w:szCs w:val="22"/>
        </w:rPr>
        <w:t>e</w:t>
      </w:r>
      <w:r w:rsidRPr="00886DF2">
        <w:rPr>
          <w:rFonts w:ascii="Arial" w:hAnsi="Arial" w:cs="Arial"/>
          <w:sz w:val="22"/>
          <w:szCs w:val="22"/>
        </w:rPr>
        <w:t xml:space="preserve"> item 4.2.4</w:t>
      </w:r>
      <w:r>
        <w:rPr>
          <w:rFonts w:ascii="Arial" w:hAnsi="Arial" w:cs="Arial"/>
          <w:sz w:val="22"/>
          <w:szCs w:val="22"/>
        </w:rPr>
        <w:t xml:space="preserve"> do edital.</w:t>
      </w:r>
    </w:p>
    <w:p w14:paraId="12E149BA" w14:textId="26603E6F" w:rsidR="00B6555D" w:rsidRPr="00886DF2" w:rsidRDefault="00B6555D" w:rsidP="00B6555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8"/>
          <w:szCs w:val="28"/>
        </w:rPr>
        <w:t>☐</w:t>
      </w:r>
      <w:r w:rsidRPr="00886D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Estou</w:t>
      </w:r>
      <w:r w:rsidRPr="00886DF2">
        <w:rPr>
          <w:rFonts w:ascii="Arial" w:hAnsi="Arial" w:cs="Arial"/>
          <w:sz w:val="22"/>
          <w:szCs w:val="22"/>
        </w:rPr>
        <w:t xml:space="preserve"> regular na Diretoria/Coordenação de pesquisa do </w:t>
      </w:r>
      <w:r w:rsidRPr="001E5E4B">
        <w:rPr>
          <w:rFonts w:ascii="Arial" w:hAnsi="Arial" w:cs="Arial"/>
          <w:i/>
          <w:sz w:val="22"/>
          <w:szCs w:val="22"/>
        </w:rPr>
        <w:t>campus</w:t>
      </w:r>
      <w:r w:rsidRPr="00886DF2">
        <w:rPr>
          <w:rFonts w:ascii="Arial" w:hAnsi="Arial" w:cs="Arial"/>
          <w:sz w:val="22"/>
          <w:szCs w:val="22"/>
        </w:rPr>
        <w:t xml:space="preserve"> com </w:t>
      </w:r>
      <w:r>
        <w:rPr>
          <w:rFonts w:ascii="Arial" w:hAnsi="Arial" w:cs="Arial"/>
          <w:sz w:val="22"/>
          <w:szCs w:val="22"/>
        </w:rPr>
        <w:t xml:space="preserve">a </w:t>
      </w:r>
      <w:r w:rsidRPr="00886DF2">
        <w:rPr>
          <w:rFonts w:ascii="Arial" w:hAnsi="Arial" w:cs="Arial"/>
          <w:sz w:val="22"/>
          <w:szCs w:val="22"/>
        </w:rPr>
        <w:t>entrega</w:t>
      </w:r>
      <w:r w:rsidR="0083132C">
        <w:rPr>
          <w:rFonts w:ascii="Arial" w:hAnsi="Arial" w:cs="Arial"/>
          <w:sz w:val="22"/>
          <w:szCs w:val="22"/>
        </w:rPr>
        <w:t xml:space="preserve"> (editais anteriores)</w:t>
      </w:r>
      <w:r w:rsidRPr="00886DF2">
        <w:rPr>
          <w:rFonts w:ascii="Arial" w:hAnsi="Arial" w:cs="Arial"/>
          <w:sz w:val="22"/>
          <w:szCs w:val="22"/>
        </w:rPr>
        <w:t xml:space="preserve">: </w:t>
      </w:r>
    </w:p>
    <w:p w14:paraId="67D61D4A" w14:textId="77777777" w:rsidR="00B6555D" w:rsidRPr="00886DF2" w:rsidRDefault="00B6555D" w:rsidP="00B6555D">
      <w:pPr>
        <w:pStyle w:val="Lista"/>
        <w:numPr>
          <w:ilvl w:val="0"/>
          <w:numId w:val="37"/>
        </w:numPr>
        <w:ind w:left="993" w:hanging="284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</w:pPr>
      <w:r w:rsidRPr="00886DF2"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  <w:t>Formulário de acompanhamento mensal do bolsista (F.05);</w:t>
      </w:r>
    </w:p>
    <w:p w14:paraId="1C2E8CFB" w14:textId="77777777" w:rsidR="00B6555D" w:rsidRPr="00886DF2" w:rsidRDefault="00B6555D" w:rsidP="00B6555D">
      <w:pPr>
        <w:pStyle w:val="Lista"/>
        <w:numPr>
          <w:ilvl w:val="0"/>
          <w:numId w:val="37"/>
        </w:numPr>
        <w:ind w:left="993" w:hanging="284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</w:pPr>
      <w:r w:rsidRPr="00886DF2"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  <w:t xml:space="preserve">Formulário de avaliação final do bolsista (F.07); </w:t>
      </w:r>
    </w:p>
    <w:p w14:paraId="40E33EA4" w14:textId="77777777" w:rsidR="00B6555D" w:rsidRPr="00886DF2" w:rsidRDefault="00B6555D" w:rsidP="00B6555D">
      <w:pPr>
        <w:pStyle w:val="Lista"/>
        <w:numPr>
          <w:ilvl w:val="0"/>
          <w:numId w:val="37"/>
        </w:numPr>
        <w:ind w:left="993" w:hanging="284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</w:pPr>
      <w:r w:rsidRPr="00886DF2"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  <w:t>Relatório final (F.08);</w:t>
      </w:r>
    </w:p>
    <w:p w14:paraId="68E70207" w14:textId="7D9F5708" w:rsidR="00B6555D" w:rsidRPr="00CF7A9D" w:rsidRDefault="00B6555D" w:rsidP="00B6555D">
      <w:pPr>
        <w:pStyle w:val="Lista"/>
        <w:numPr>
          <w:ilvl w:val="0"/>
          <w:numId w:val="37"/>
        </w:numPr>
        <w:ind w:left="993" w:hanging="284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</w:pPr>
      <w:r w:rsidRPr="00CF7A9D"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  <w:t xml:space="preserve">Comprovante de </w:t>
      </w:r>
      <w:r w:rsidR="00C403F1" w:rsidRPr="00CF7A9D"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  <w:t>submissão/</w:t>
      </w:r>
      <w:r w:rsidRPr="00CF7A9D">
        <w:rPr>
          <w:rFonts w:ascii="Arial" w:eastAsia="Times New Roman" w:hAnsi="Arial" w:cs="Arial"/>
          <w:color w:val="auto"/>
          <w:kern w:val="0"/>
          <w:sz w:val="22"/>
          <w:szCs w:val="22"/>
          <w:lang w:val="pt-BR" w:eastAsia="ar-SA"/>
        </w:rPr>
        <w:t xml:space="preserve">apresentação no Seminário de Iniciação Científica, ou SIMEPE, ou evento equivalente dos projetos aprovados em editais anteriores. </w:t>
      </w:r>
    </w:p>
    <w:p w14:paraId="0145A854" w14:textId="39B47366" w:rsidR="00B6555D" w:rsidRDefault="00B6555D" w:rsidP="00B6555D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8"/>
          <w:szCs w:val="28"/>
        </w:rPr>
        <w:t>☐</w:t>
      </w:r>
      <w:r w:rsidRPr="00886D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86DF2">
        <w:rPr>
          <w:rFonts w:ascii="Arial" w:hAnsi="Arial" w:cs="Arial"/>
          <w:sz w:val="22"/>
          <w:szCs w:val="22"/>
        </w:rPr>
        <w:t xml:space="preserve">Não estou submetendo projeto já submetido </w:t>
      </w:r>
      <w:r w:rsidR="001766C9">
        <w:rPr>
          <w:rFonts w:ascii="Arial" w:hAnsi="Arial" w:cs="Arial"/>
          <w:sz w:val="22"/>
          <w:szCs w:val="22"/>
        </w:rPr>
        <w:t>em</w:t>
      </w:r>
      <w:r w:rsidRPr="00886DF2">
        <w:rPr>
          <w:rFonts w:ascii="Arial" w:hAnsi="Arial" w:cs="Arial"/>
          <w:sz w:val="22"/>
          <w:szCs w:val="22"/>
        </w:rPr>
        <w:t xml:space="preserve"> edital anterior sem a justificativa da continuidade.</w:t>
      </w:r>
    </w:p>
    <w:p w14:paraId="048714F2" w14:textId="77777777" w:rsidR="00624D7D" w:rsidRDefault="00624D7D" w:rsidP="00B6555D">
      <w:pPr>
        <w:ind w:left="709" w:hanging="425"/>
        <w:rPr>
          <w:rFonts w:ascii="Arial" w:hAnsi="Arial" w:cs="Arial"/>
          <w:sz w:val="22"/>
          <w:szCs w:val="22"/>
        </w:rPr>
      </w:pPr>
    </w:p>
    <w:p w14:paraId="68575390" w14:textId="77777777" w:rsidR="00B6555D" w:rsidRDefault="00B6555D" w:rsidP="00B6555D">
      <w:pPr>
        <w:ind w:left="709" w:hanging="425"/>
      </w:pPr>
    </w:p>
    <w:p w14:paraId="66E81539" w14:textId="77777777" w:rsidR="00624D7D" w:rsidRDefault="00624D7D" w:rsidP="00B6555D">
      <w:pPr>
        <w:ind w:left="709" w:hanging="425"/>
      </w:pPr>
    </w:p>
    <w:p w14:paraId="792DAC3A" w14:textId="77777777" w:rsidR="00B6555D" w:rsidRDefault="00B6555D" w:rsidP="00B6555D">
      <w:pPr>
        <w:outlineLvl w:val="0"/>
        <w:rPr>
          <w:rFonts w:ascii="Arial" w:hAnsi="Arial" w:cs="Arial"/>
          <w:color w:val="4F81BD" w:themeColor="accent1"/>
          <w:sz w:val="28"/>
          <w:szCs w:val="28"/>
        </w:rPr>
      </w:pPr>
      <w:r w:rsidRPr="00AA1349">
        <w:rPr>
          <w:rFonts w:ascii="Arial" w:hAnsi="Arial" w:cs="Arial"/>
          <w:color w:val="4F81BD" w:themeColor="accent1"/>
          <w:sz w:val="28"/>
          <w:szCs w:val="28"/>
        </w:rPr>
        <w:t>CHECKLIST DOCUMENTAÇÃO</w:t>
      </w:r>
    </w:p>
    <w:p w14:paraId="68352E78" w14:textId="0633F4B0" w:rsidR="00B6555D" w:rsidRPr="00886DF2" w:rsidRDefault="003B0197" w:rsidP="00B6555D">
      <w:pPr>
        <w:outlineLvl w:val="0"/>
        <w:rPr>
          <w:color w:val="4F81BD" w:themeColor="accent1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9CEE75" wp14:editId="07A95524">
                <wp:simplePos x="0" y="0"/>
                <wp:positionH relativeFrom="column">
                  <wp:posOffset>-127000</wp:posOffset>
                </wp:positionH>
                <wp:positionV relativeFrom="paragraph">
                  <wp:posOffset>93979</wp:posOffset>
                </wp:positionV>
                <wp:extent cx="6324600" cy="0"/>
                <wp:effectExtent l="38100" t="38100" r="76200" b="95250"/>
                <wp:wrapNone/>
                <wp:docPr id="5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78CEC" id="Conector re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pt,7.4pt" to="48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B44A61B" w14:textId="60289552" w:rsidR="00B6555D" w:rsidRPr="00886DF2" w:rsidRDefault="00B6555D" w:rsidP="00B6555D">
      <w:pPr>
        <w:ind w:left="567" w:right="28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8"/>
          <w:szCs w:val="28"/>
        </w:rPr>
        <w:t>☒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D4FEA">
        <w:rPr>
          <w:rFonts w:ascii="Arial" w:hAnsi="Arial" w:cs="Arial"/>
          <w:sz w:val="22"/>
          <w:szCs w:val="22"/>
        </w:rPr>
        <w:t>Estou utilizando o f</w:t>
      </w:r>
      <w:r w:rsidRPr="00886DF2">
        <w:rPr>
          <w:rFonts w:ascii="Arial" w:hAnsi="Arial" w:cs="Arial"/>
          <w:sz w:val="22"/>
          <w:szCs w:val="22"/>
        </w:rPr>
        <w:t xml:space="preserve">ormulário F.01 </w:t>
      </w:r>
      <w:hyperlink r:id="rId9" w:history="1">
        <w:r w:rsidRPr="00985E06">
          <w:rPr>
            <w:rStyle w:val="Hyperlink"/>
            <w:rFonts w:ascii="Arial" w:hAnsi="Arial" w:cs="Arial"/>
            <w:sz w:val="22"/>
            <w:szCs w:val="22"/>
          </w:rPr>
          <w:t xml:space="preserve">disponível no Sistema </w:t>
        </w:r>
        <w:proofErr w:type="spellStart"/>
        <w:r w:rsidRPr="00985E06">
          <w:rPr>
            <w:rStyle w:val="Hyperlink"/>
            <w:rFonts w:ascii="Arial" w:hAnsi="Arial" w:cs="Arial"/>
            <w:sz w:val="22"/>
            <w:szCs w:val="22"/>
          </w:rPr>
          <w:t>Inovare</w:t>
        </w:r>
        <w:proofErr w:type="spellEnd"/>
      </w:hyperlink>
      <w:r w:rsidRPr="00886DF2">
        <w:rPr>
          <w:rFonts w:ascii="Arial" w:hAnsi="Arial" w:cs="Arial"/>
          <w:sz w:val="22"/>
          <w:szCs w:val="22"/>
        </w:rPr>
        <w:t>, tomando cuidado de não</w:t>
      </w:r>
      <w:r>
        <w:rPr>
          <w:rFonts w:ascii="Arial" w:hAnsi="Arial" w:cs="Arial"/>
          <w:sz w:val="22"/>
          <w:szCs w:val="22"/>
        </w:rPr>
        <w:t xml:space="preserve"> </w:t>
      </w:r>
      <w:r w:rsidRPr="00886DF2">
        <w:rPr>
          <w:rFonts w:ascii="Arial" w:hAnsi="Arial" w:cs="Arial"/>
          <w:sz w:val="22"/>
          <w:szCs w:val="22"/>
        </w:rPr>
        <w:t>identificar o</w:t>
      </w:r>
      <w:r w:rsidRPr="00AC7293">
        <w:rPr>
          <w:rFonts w:ascii="Arial" w:hAnsi="Arial" w:cs="Arial"/>
          <w:sz w:val="22"/>
          <w:szCs w:val="22"/>
        </w:rPr>
        <w:t xml:space="preserve"> grupo de orientação (orientador, </w:t>
      </w:r>
      <w:proofErr w:type="spellStart"/>
      <w:r w:rsidRPr="00AC7293">
        <w:rPr>
          <w:rFonts w:ascii="Arial" w:hAnsi="Arial" w:cs="Arial"/>
          <w:sz w:val="22"/>
          <w:szCs w:val="22"/>
        </w:rPr>
        <w:t>coorientador</w:t>
      </w:r>
      <w:proofErr w:type="spellEnd"/>
      <w:r w:rsidRPr="00AC7293">
        <w:rPr>
          <w:rFonts w:ascii="Arial" w:hAnsi="Arial" w:cs="Arial"/>
          <w:sz w:val="22"/>
          <w:szCs w:val="22"/>
        </w:rPr>
        <w:t xml:space="preserve"> e/ou estudantes)</w:t>
      </w:r>
      <w:r>
        <w:rPr>
          <w:rFonts w:ascii="Arial" w:hAnsi="Arial" w:cs="Arial"/>
          <w:sz w:val="22"/>
          <w:szCs w:val="22"/>
        </w:rPr>
        <w:t>.</w:t>
      </w:r>
    </w:p>
    <w:p w14:paraId="73A544F4" w14:textId="00AF685D" w:rsidR="00B6555D" w:rsidRPr="00886DF2" w:rsidRDefault="00B6555D" w:rsidP="00B6555D">
      <w:pPr>
        <w:ind w:left="709" w:right="281" w:hanging="425"/>
        <w:jc w:val="both"/>
        <w:rPr>
          <w:rFonts w:ascii="Arial" w:hAnsi="Arial" w:cs="Arial"/>
          <w:sz w:val="22"/>
          <w:szCs w:val="22"/>
        </w:rPr>
      </w:pPr>
      <w:r w:rsidRPr="00CF7A9D">
        <w:rPr>
          <w:rFonts w:ascii="MS Gothic" w:eastAsia="MS Gothic" w:hAnsi="MS Gothic" w:cs="Arial"/>
          <w:b/>
          <w:sz w:val="28"/>
          <w:szCs w:val="28"/>
        </w:rPr>
        <w:t>☐</w:t>
      </w:r>
      <w:r w:rsidRPr="00CF7A9D">
        <w:rPr>
          <w:rFonts w:ascii="Arial" w:hAnsi="Arial" w:cs="Arial"/>
          <w:b/>
          <w:sz w:val="28"/>
          <w:szCs w:val="28"/>
        </w:rPr>
        <w:t xml:space="preserve"> </w:t>
      </w:r>
      <w:r w:rsidR="00FD4FEA" w:rsidRPr="00FD4FEA">
        <w:rPr>
          <w:rFonts w:ascii="Arial" w:hAnsi="Arial" w:cs="Arial"/>
          <w:sz w:val="22"/>
          <w:szCs w:val="22"/>
        </w:rPr>
        <w:t>O f</w:t>
      </w:r>
      <w:r w:rsidRPr="00CF7A9D">
        <w:rPr>
          <w:rFonts w:ascii="Arial" w:hAnsi="Arial" w:cs="Arial"/>
          <w:sz w:val="22"/>
          <w:szCs w:val="22"/>
        </w:rPr>
        <w:t>ormulário F.01 está</w:t>
      </w:r>
      <w:r w:rsidR="008E2567" w:rsidRPr="001E5E4B">
        <w:rPr>
          <w:rFonts w:ascii="Arial" w:hAnsi="Arial" w:cs="Arial"/>
          <w:sz w:val="22"/>
          <w:szCs w:val="22"/>
        </w:rPr>
        <w:t xml:space="preserve"> </w:t>
      </w:r>
      <w:r w:rsidR="00CF7A9D" w:rsidRPr="001E5E4B">
        <w:rPr>
          <w:rFonts w:ascii="Arial" w:hAnsi="Arial" w:cs="Arial"/>
          <w:sz w:val="22"/>
          <w:szCs w:val="22"/>
        </w:rPr>
        <w:t>em formato .</w:t>
      </w:r>
      <w:proofErr w:type="spellStart"/>
      <w:r w:rsidR="00CF7A9D" w:rsidRPr="00CF7A9D">
        <w:rPr>
          <w:rFonts w:ascii="Arial" w:hAnsi="Arial" w:cs="Arial"/>
          <w:sz w:val="22"/>
          <w:szCs w:val="22"/>
        </w:rPr>
        <w:t>pdf</w:t>
      </w:r>
      <w:proofErr w:type="spellEnd"/>
      <w:r w:rsidR="00CF7A9D" w:rsidRPr="00CF7A9D">
        <w:rPr>
          <w:rFonts w:ascii="Arial" w:hAnsi="Arial" w:cs="Arial"/>
          <w:sz w:val="22"/>
          <w:szCs w:val="22"/>
        </w:rPr>
        <w:t>,</w:t>
      </w:r>
      <w:r w:rsidRPr="00CF7A9D">
        <w:rPr>
          <w:rFonts w:ascii="Arial" w:hAnsi="Arial" w:cs="Arial"/>
          <w:sz w:val="22"/>
          <w:szCs w:val="22"/>
        </w:rPr>
        <w:t xml:space="preserve"> contendo no mínimo 6 (seis) e no</w:t>
      </w:r>
      <w:r w:rsidRPr="00886DF2">
        <w:rPr>
          <w:rFonts w:ascii="Arial" w:hAnsi="Arial" w:cs="Arial"/>
          <w:sz w:val="22"/>
          <w:szCs w:val="22"/>
        </w:rPr>
        <w:t xml:space="preserve"> máximo 20 (vinte) páginas, </w:t>
      </w:r>
      <w:r w:rsidR="0097665D">
        <w:rPr>
          <w:rFonts w:ascii="Arial" w:hAnsi="Arial" w:cs="Arial"/>
          <w:sz w:val="22"/>
          <w:szCs w:val="22"/>
        </w:rPr>
        <w:t xml:space="preserve">contadas </w:t>
      </w:r>
      <w:r w:rsidRPr="00886DF2">
        <w:rPr>
          <w:rFonts w:ascii="Arial" w:hAnsi="Arial" w:cs="Arial"/>
          <w:sz w:val="22"/>
          <w:szCs w:val="22"/>
        </w:rPr>
        <w:t>a partir da introdução e</w:t>
      </w:r>
      <w:r>
        <w:rPr>
          <w:rFonts w:ascii="Arial" w:hAnsi="Arial" w:cs="Arial"/>
          <w:sz w:val="22"/>
          <w:szCs w:val="22"/>
        </w:rPr>
        <w:t xml:space="preserve"> </w:t>
      </w:r>
      <w:r w:rsidRPr="00FD0A01">
        <w:rPr>
          <w:rFonts w:ascii="Arial" w:hAnsi="Arial" w:cs="Arial"/>
          <w:sz w:val="22"/>
          <w:szCs w:val="22"/>
        </w:rPr>
        <w:t xml:space="preserve">excetuando os </w:t>
      </w:r>
      <w:r w:rsidR="00E27132">
        <w:rPr>
          <w:rFonts w:ascii="Arial" w:hAnsi="Arial" w:cs="Arial"/>
          <w:sz w:val="22"/>
          <w:szCs w:val="22"/>
        </w:rPr>
        <w:t>anexo</w:t>
      </w:r>
      <w:r w:rsidRPr="00FD0A01">
        <w:rPr>
          <w:rFonts w:ascii="Arial" w:hAnsi="Arial" w:cs="Arial"/>
          <w:sz w:val="22"/>
          <w:szCs w:val="22"/>
        </w:rPr>
        <w:t>s, com formatação Arial tamanho 12, espaço 1,5, margem superior e esquerda 3 cm e inferior e direita 2 cm.</w:t>
      </w:r>
      <w:r w:rsidR="00CF7A9D">
        <w:rPr>
          <w:rFonts w:ascii="Arial" w:hAnsi="Arial" w:cs="Arial"/>
          <w:sz w:val="22"/>
          <w:szCs w:val="22"/>
        </w:rPr>
        <w:t xml:space="preserve">   </w:t>
      </w:r>
    </w:p>
    <w:p w14:paraId="26533B1B" w14:textId="0D2ABF7D" w:rsidR="00B6555D" w:rsidRPr="00886DF2" w:rsidRDefault="00B6555D" w:rsidP="00B6555D">
      <w:pPr>
        <w:ind w:left="709" w:right="28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8"/>
          <w:szCs w:val="28"/>
        </w:rPr>
        <w:t>☐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D4FEA" w:rsidRPr="00FD4FEA">
        <w:rPr>
          <w:rFonts w:ascii="Arial" w:hAnsi="Arial" w:cs="Arial"/>
          <w:sz w:val="22"/>
          <w:szCs w:val="22"/>
        </w:rPr>
        <w:t>O f</w:t>
      </w:r>
      <w:r w:rsidRPr="00FD4FEA">
        <w:rPr>
          <w:rFonts w:ascii="Arial" w:hAnsi="Arial" w:cs="Arial"/>
          <w:sz w:val="22"/>
          <w:szCs w:val="22"/>
        </w:rPr>
        <w:t>ormulário</w:t>
      </w:r>
      <w:r w:rsidRPr="00886DF2">
        <w:rPr>
          <w:rFonts w:ascii="Arial" w:hAnsi="Arial" w:cs="Arial"/>
          <w:sz w:val="22"/>
          <w:szCs w:val="22"/>
        </w:rPr>
        <w:t xml:space="preserve"> F.01 informa a indicação da área de avaliação pela classificação </w:t>
      </w:r>
      <w:proofErr w:type="spellStart"/>
      <w:r w:rsidRPr="00886DF2">
        <w:rPr>
          <w:rFonts w:ascii="Arial" w:hAnsi="Arial" w:cs="Arial"/>
          <w:sz w:val="22"/>
          <w:szCs w:val="22"/>
        </w:rPr>
        <w:t>WebQualis</w:t>
      </w:r>
      <w:proofErr w:type="spellEnd"/>
      <w:r w:rsidRPr="00886D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886DF2">
        <w:rPr>
          <w:rFonts w:ascii="Arial" w:hAnsi="Arial" w:cs="Arial"/>
          <w:sz w:val="22"/>
          <w:szCs w:val="22"/>
        </w:rPr>
        <w:t>(</w:t>
      </w:r>
      <w:hyperlink r:id="rId10" w:history="1">
        <w:r w:rsidRPr="00163849">
          <w:rPr>
            <w:rStyle w:val="Hyperlink"/>
          </w:rPr>
          <w:t>https://sucupira.capes.gov.br/sucupira/public/consultas/coleta/veiculoPublicacaoQualis/listaConsultaGeralPeriodicos.jsf</w:t>
        </w:r>
      </w:hyperlink>
      <w:r w:rsidRPr="0016384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que</w:t>
      </w:r>
      <w:r w:rsidRPr="00886DF2">
        <w:rPr>
          <w:rFonts w:ascii="Arial" w:hAnsi="Arial" w:cs="Arial"/>
          <w:sz w:val="22"/>
          <w:szCs w:val="22"/>
        </w:rPr>
        <w:t xml:space="preserve"> será tomada como base para a classificação </w:t>
      </w:r>
      <w:r w:rsidR="007C18C8">
        <w:rPr>
          <w:rFonts w:ascii="Arial" w:hAnsi="Arial" w:cs="Arial"/>
          <w:sz w:val="22"/>
          <w:szCs w:val="22"/>
        </w:rPr>
        <w:t xml:space="preserve">dos artigos publicados </w:t>
      </w:r>
      <w:r w:rsidRPr="00886DF2">
        <w:rPr>
          <w:rFonts w:ascii="Arial" w:hAnsi="Arial" w:cs="Arial"/>
          <w:sz w:val="22"/>
          <w:szCs w:val="22"/>
        </w:rPr>
        <w:t>nos estratos A1, A2, B1, B2, B3, B4, B5 e C;</w:t>
      </w:r>
    </w:p>
    <w:p w14:paraId="620F3507" w14:textId="2BDBDA16" w:rsidR="00B6555D" w:rsidRPr="00886DF2" w:rsidRDefault="00B6555D" w:rsidP="00B6555D">
      <w:pPr>
        <w:ind w:left="709" w:right="28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8"/>
          <w:szCs w:val="28"/>
        </w:rPr>
        <w:t>☐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D4FEA" w:rsidRPr="00FD4FE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Currículo </w:t>
      </w:r>
      <w:r w:rsidRPr="00886DF2">
        <w:rPr>
          <w:rFonts w:ascii="Arial" w:hAnsi="Arial" w:cs="Arial"/>
          <w:sz w:val="22"/>
          <w:szCs w:val="22"/>
        </w:rPr>
        <w:t xml:space="preserve">Lattes </w:t>
      </w:r>
      <w:r>
        <w:rPr>
          <w:rFonts w:ascii="Arial" w:hAnsi="Arial" w:cs="Arial"/>
          <w:sz w:val="22"/>
          <w:szCs w:val="22"/>
        </w:rPr>
        <w:t>foi extraído da plataforma lattes/CNPq conforme instruções d</w:t>
      </w:r>
      <w:r w:rsidRPr="00886DF2">
        <w:rPr>
          <w:rFonts w:ascii="Arial" w:hAnsi="Arial" w:cs="Arial"/>
          <w:sz w:val="22"/>
          <w:szCs w:val="22"/>
        </w:rPr>
        <w:t xml:space="preserve">o </w:t>
      </w:r>
      <w:r w:rsidR="00E27132">
        <w:rPr>
          <w:rFonts w:ascii="Arial" w:hAnsi="Arial" w:cs="Arial"/>
          <w:sz w:val="22"/>
          <w:szCs w:val="22"/>
        </w:rPr>
        <w:t>Anexo</w:t>
      </w:r>
      <w:r w:rsidRPr="00886DF2">
        <w:rPr>
          <w:rFonts w:ascii="Arial" w:hAnsi="Arial" w:cs="Arial"/>
          <w:sz w:val="22"/>
          <w:szCs w:val="22"/>
        </w:rPr>
        <w:t xml:space="preserve"> I</w:t>
      </w:r>
      <w:r w:rsidR="00053D65">
        <w:rPr>
          <w:rFonts w:ascii="Arial" w:hAnsi="Arial" w:cs="Arial"/>
          <w:sz w:val="22"/>
          <w:szCs w:val="22"/>
        </w:rPr>
        <w:t>V</w:t>
      </w:r>
      <w:r w:rsidRPr="00886DF2">
        <w:rPr>
          <w:rFonts w:ascii="Arial" w:hAnsi="Arial" w:cs="Arial"/>
          <w:sz w:val="22"/>
          <w:szCs w:val="22"/>
        </w:rPr>
        <w:t xml:space="preserve"> do edital.</w:t>
      </w:r>
    </w:p>
    <w:p w14:paraId="2A5D15FD" w14:textId="5365ABDF" w:rsidR="007D429C" w:rsidRDefault="00B6555D" w:rsidP="00624D7D">
      <w:pPr>
        <w:ind w:left="709" w:hanging="425"/>
        <w:jc w:val="both"/>
        <w:rPr>
          <w:rFonts w:ascii="Arial" w:hAnsi="Arial" w:cs="Arial"/>
          <w:color w:val="4F81BD" w:themeColor="accent1"/>
          <w:sz w:val="28"/>
          <w:szCs w:val="28"/>
        </w:rPr>
      </w:pPr>
      <w:r>
        <w:rPr>
          <w:rFonts w:ascii="MS Gothic" w:eastAsia="MS Gothic" w:hAnsi="MS Gothic" w:cs="Arial" w:hint="eastAsia"/>
          <w:b/>
          <w:sz w:val="28"/>
          <w:szCs w:val="28"/>
        </w:rPr>
        <w:t>☐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Foi anexado, no momento da submissão do projeto de pesquisa, o c</w:t>
      </w:r>
      <w:r w:rsidRPr="00886DF2">
        <w:rPr>
          <w:rFonts w:ascii="Arial" w:hAnsi="Arial" w:cs="Arial"/>
          <w:sz w:val="22"/>
          <w:szCs w:val="22"/>
        </w:rPr>
        <w:t xml:space="preserve">omprovante de submissão ou aprovação </w:t>
      </w:r>
      <w:r>
        <w:rPr>
          <w:rFonts w:ascii="Arial" w:hAnsi="Arial" w:cs="Arial"/>
          <w:sz w:val="22"/>
          <w:szCs w:val="22"/>
        </w:rPr>
        <w:t>pelo</w:t>
      </w:r>
      <w:r w:rsidRPr="00886DF2">
        <w:rPr>
          <w:rFonts w:ascii="Arial" w:hAnsi="Arial" w:cs="Arial"/>
          <w:sz w:val="22"/>
          <w:szCs w:val="22"/>
        </w:rPr>
        <w:t xml:space="preserve"> respectivo comitê de ética em pesquisa, </w:t>
      </w:r>
      <w:r>
        <w:rPr>
          <w:rFonts w:ascii="Arial" w:hAnsi="Arial" w:cs="Arial"/>
          <w:sz w:val="22"/>
          <w:szCs w:val="22"/>
        </w:rPr>
        <w:t>se for o caso.</w:t>
      </w:r>
    </w:p>
    <w:p w14:paraId="665FE902" w14:textId="77777777" w:rsidR="00D01C54" w:rsidRDefault="00D01C54" w:rsidP="00D01C54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</w:pPr>
    </w:p>
    <w:p w14:paraId="2DB4EF23" w14:textId="63FEDBF5" w:rsidR="00952664" w:rsidRDefault="00952664" w:rsidP="00D01C54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</w:pPr>
    </w:p>
    <w:sectPr w:rsidR="00952664" w:rsidSect="00624D7D">
      <w:headerReference w:type="default" r:id="rId11"/>
      <w:footerReference w:type="default" r:id="rId12"/>
      <w:footnotePr>
        <w:pos w:val="beneathText"/>
      </w:footnotePr>
      <w:pgSz w:w="11905" w:h="16837"/>
      <w:pgMar w:top="436" w:right="1134" w:bottom="1134" w:left="1134" w:header="37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23A96" w14:textId="77777777" w:rsidR="00AB27B8" w:rsidRDefault="00AB27B8">
      <w:r>
        <w:separator/>
      </w:r>
    </w:p>
  </w:endnote>
  <w:endnote w:type="continuationSeparator" w:id="0">
    <w:p w14:paraId="111FC0E1" w14:textId="77777777" w:rsidR="00AB27B8" w:rsidRDefault="00AB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4A91" w14:textId="77777777" w:rsidR="00295189" w:rsidRDefault="00295189">
    <w:pPr>
      <w:pStyle w:val="Rodap"/>
      <w:jc w:val="center"/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PAGE </w:instrText>
    </w:r>
    <w:r>
      <w:rPr>
        <w:rFonts w:cs="Arial"/>
        <w:sz w:val="22"/>
        <w:szCs w:val="22"/>
      </w:rPr>
      <w:fldChar w:fldCharType="separate"/>
    </w:r>
    <w:r w:rsidR="00624D7D">
      <w:rPr>
        <w:rFonts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  <w:p w14:paraId="28AF7D69" w14:textId="77777777" w:rsidR="00295189" w:rsidRDefault="002951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0F39" w14:textId="77777777" w:rsidR="00AB27B8" w:rsidRDefault="00AB27B8">
      <w:r>
        <w:separator/>
      </w:r>
    </w:p>
  </w:footnote>
  <w:footnote w:type="continuationSeparator" w:id="0">
    <w:p w14:paraId="6275CA73" w14:textId="77777777" w:rsidR="00AB27B8" w:rsidRDefault="00AB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D2F6" w14:textId="6B68C9E5" w:rsidR="00624D7D" w:rsidRDefault="00624D7D">
    <w:r w:rsidRPr="00624D7D">
      <w:rPr>
        <w:rFonts w:ascii="Arial" w:hAnsi="Arial" w:cs="Arial"/>
        <w:b/>
        <w:sz w:val="18"/>
        <w:szCs w:val="18"/>
      </w:rPr>
      <w:drawing>
        <wp:anchor distT="0" distB="0" distL="114300" distR="114300" simplePos="0" relativeHeight="251661312" behindDoc="0" locked="0" layoutInCell="1" allowOverlap="1" wp14:anchorId="60B30D9A" wp14:editId="27BCDC68">
          <wp:simplePos x="0" y="0"/>
          <wp:positionH relativeFrom="column">
            <wp:posOffset>261189</wp:posOffset>
          </wp:positionH>
          <wp:positionV relativeFrom="paragraph">
            <wp:posOffset>-53771</wp:posOffset>
          </wp:positionV>
          <wp:extent cx="1121966" cy="738835"/>
          <wp:effectExtent l="0" t="0" r="2540" b="4445"/>
          <wp:wrapNone/>
          <wp:docPr id="285" name="Imagem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nova-vertical-png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966" cy="7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D7D">
      <w:rPr>
        <w:rFonts w:ascii="Arial" w:hAnsi="Arial" w:cs="Arial"/>
        <w:b/>
        <w:sz w:val="18"/>
        <w:szCs w:val="18"/>
      </w:rPr>
      <w:drawing>
        <wp:anchor distT="0" distB="0" distL="114300" distR="114300" simplePos="0" relativeHeight="251660288" behindDoc="0" locked="0" layoutInCell="1" allowOverlap="1" wp14:anchorId="368EA37C" wp14:editId="11004E88">
          <wp:simplePos x="0" y="0"/>
          <wp:positionH relativeFrom="margin">
            <wp:align>center</wp:align>
          </wp:positionH>
          <wp:positionV relativeFrom="paragraph">
            <wp:posOffset>-170766</wp:posOffset>
          </wp:positionV>
          <wp:extent cx="994868" cy="710208"/>
          <wp:effectExtent l="0" t="0" r="0" b="0"/>
          <wp:wrapNone/>
          <wp:docPr id="286" name="Imagem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apemig-apresenta-nova-identidade-visual_n_i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68" cy="710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4F1EBB" w14:textId="77777777" w:rsidR="00624D7D" w:rsidRDefault="00624D7D"/>
  <w:tbl>
    <w:tblPr>
      <w:tblW w:w="9911" w:type="dxa"/>
      <w:tblInd w:w="-141" w:type="dxa"/>
      <w:tblLayout w:type="fixed"/>
      <w:tblLook w:val="0000" w:firstRow="0" w:lastRow="0" w:firstColumn="0" w:lastColumn="0" w:noHBand="0" w:noVBand="0"/>
    </w:tblPr>
    <w:tblGrid>
      <w:gridCol w:w="9911"/>
    </w:tblGrid>
    <w:tr w:rsidR="00295189" w:rsidRPr="001634E0" w14:paraId="6F08EBC7" w14:textId="77777777" w:rsidTr="00624D7D">
      <w:trPr>
        <w:trHeight w:val="1604"/>
      </w:trPr>
      <w:tc>
        <w:tcPr>
          <w:tcW w:w="9911" w:type="dxa"/>
        </w:tcPr>
        <w:p w14:paraId="67745F18" w14:textId="2E16475F" w:rsidR="00295189" w:rsidRDefault="00624D7D" w:rsidP="00E9051E">
          <w:pPr>
            <w:snapToGrid w:val="0"/>
            <w:ind w:left="-93" w:right="-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24D7D">
            <w:rPr>
              <w:rFonts w:ascii="Arial" w:hAnsi="Arial" w:cs="Arial"/>
              <w:b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579853A" wp14:editId="64B507DB">
                <wp:simplePos x="0" y="0"/>
                <wp:positionH relativeFrom="column">
                  <wp:posOffset>4779416</wp:posOffset>
                </wp:positionH>
                <wp:positionV relativeFrom="paragraph">
                  <wp:posOffset>-294868</wp:posOffset>
                </wp:positionV>
                <wp:extent cx="1675765" cy="679983"/>
                <wp:effectExtent l="0" t="0" r="635" b="6350"/>
                <wp:wrapNone/>
                <wp:docPr id="284" name="Imagem 284" descr="C:\Documents and Settings\CEFETRP\Meus documentos\Minhas imagens\Propesqi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2" descr="C:\Documents and Settings\CEFETRP\Meus documentos\Minhas imagens\Propesqi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765" cy="679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2E4955" w14:textId="77777777" w:rsidR="00624D7D" w:rsidRPr="00B85132" w:rsidRDefault="00624D7D" w:rsidP="00E9051E">
          <w:pPr>
            <w:snapToGrid w:val="0"/>
            <w:ind w:left="-93" w:right="-3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7670F9E7" w14:textId="77777777" w:rsidR="00295189" w:rsidRPr="00B85132" w:rsidRDefault="00295189" w:rsidP="00B85132">
          <w:pPr>
            <w:snapToGrid w:val="0"/>
            <w:ind w:left="-93" w:right="-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5132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14:paraId="672FF91E" w14:textId="77777777" w:rsidR="00295189" w:rsidRPr="00B85132" w:rsidRDefault="00295189" w:rsidP="00B85132">
          <w:pPr>
            <w:ind w:left="-93" w:right="-3" w:hanging="1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5132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14:paraId="3674EACF" w14:textId="77777777" w:rsidR="00295189" w:rsidRPr="00B85132" w:rsidRDefault="00295189" w:rsidP="00B85132">
          <w:pPr>
            <w:snapToGrid w:val="0"/>
            <w:ind w:left="-93" w:right="-3" w:firstLine="15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85132">
            <w:rPr>
              <w:rFonts w:ascii="Arial" w:hAnsi="Arial" w:cs="Arial"/>
              <w:b/>
              <w:bCs/>
              <w:sz w:val="18"/>
              <w:szCs w:val="18"/>
            </w:rPr>
            <w:t>Instituto Federal do Sudeste de Minas Gerais</w:t>
          </w:r>
        </w:p>
        <w:p w14:paraId="3E60EB27" w14:textId="77777777" w:rsidR="00295189" w:rsidRPr="00B85132" w:rsidRDefault="00295189" w:rsidP="00B85132">
          <w:pPr>
            <w:pStyle w:val="Remetente"/>
            <w:snapToGrid w:val="0"/>
            <w:jc w:val="center"/>
            <w:rPr>
              <w:b/>
              <w:bCs/>
              <w:sz w:val="18"/>
              <w:szCs w:val="18"/>
            </w:rPr>
          </w:pPr>
          <w:r w:rsidRPr="00B85132">
            <w:rPr>
              <w:b/>
              <w:bCs/>
              <w:sz w:val="18"/>
              <w:szCs w:val="18"/>
            </w:rPr>
            <w:t xml:space="preserve">REITORIA </w:t>
          </w:r>
          <w:r w:rsidRPr="00B85132">
            <w:rPr>
              <w:sz w:val="18"/>
              <w:szCs w:val="18"/>
            </w:rPr>
            <w:t>–</w:t>
          </w:r>
          <w:r w:rsidRPr="00B85132">
            <w:rPr>
              <w:b/>
              <w:bCs/>
              <w:sz w:val="18"/>
              <w:szCs w:val="18"/>
            </w:rPr>
            <w:t xml:space="preserve"> PRÓ-REITORIA DE PESQUISA E INOVAÇÃO</w:t>
          </w:r>
        </w:p>
        <w:p w14:paraId="272A1CD9" w14:textId="77777777" w:rsidR="00295189" w:rsidRPr="00B85132" w:rsidRDefault="00295189" w:rsidP="00B85132">
          <w:pPr>
            <w:pStyle w:val="Remetente"/>
            <w:snapToGrid w:val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Dirigentes de Pesquisa dos Ca</w:t>
          </w:r>
          <w:r w:rsidRPr="00B85132">
            <w:rPr>
              <w:b/>
              <w:bCs/>
              <w:sz w:val="18"/>
              <w:szCs w:val="18"/>
            </w:rPr>
            <w:t>mp</w:t>
          </w:r>
          <w:r>
            <w:rPr>
              <w:b/>
              <w:bCs/>
              <w:sz w:val="18"/>
              <w:szCs w:val="18"/>
            </w:rPr>
            <w:t>i</w:t>
          </w:r>
        </w:p>
        <w:p w14:paraId="15A176F8" w14:textId="77777777" w:rsidR="00295189" w:rsidRPr="00B85132" w:rsidRDefault="00295189" w:rsidP="00B85132">
          <w:pPr>
            <w:pStyle w:val="Remetente"/>
            <w:jc w:val="center"/>
            <w:rPr>
              <w:sz w:val="18"/>
              <w:szCs w:val="18"/>
            </w:rPr>
          </w:pPr>
          <w:r w:rsidRPr="00B85132">
            <w:rPr>
              <w:sz w:val="18"/>
              <w:szCs w:val="18"/>
            </w:rPr>
            <w:t>Av. Luz Interior, 360, 5º andar, bairro Santa Luzia, Juiz de Fora – MG, CEP 36030-773</w:t>
          </w:r>
        </w:p>
        <w:p w14:paraId="6E5DBC2B" w14:textId="77777777" w:rsidR="00295189" w:rsidRPr="00B85132" w:rsidRDefault="00295189" w:rsidP="00B85132">
          <w:pPr>
            <w:pStyle w:val="Cabealho"/>
            <w:ind w:right="357"/>
            <w:jc w:val="center"/>
            <w:rPr>
              <w:rFonts w:cs="Arial"/>
              <w:sz w:val="18"/>
              <w:szCs w:val="18"/>
            </w:rPr>
          </w:pPr>
          <w:r w:rsidRPr="00B85132">
            <w:rPr>
              <w:rFonts w:cs="Arial"/>
              <w:sz w:val="18"/>
              <w:szCs w:val="18"/>
            </w:rPr>
            <w:t>Telefone: (32) 3257-4110 / 4113</w:t>
          </w:r>
        </w:p>
        <w:p w14:paraId="1D08A0AE" w14:textId="77777777" w:rsidR="00295189" w:rsidRPr="001634E0" w:rsidRDefault="00295189" w:rsidP="00B85132">
          <w:pPr>
            <w:pStyle w:val="Cabealho"/>
            <w:ind w:right="357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cs="Arial"/>
              <w:sz w:val="16"/>
              <w:szCs w:val="16"/>
            </w:rPr>
            <w:t>____________________________________________________________________________________________________________________</w:t>
          </w:r>
        </w:p>
      </w:tc>
    </w:tr>
  </w:tbl>
  <w:p w14:paraId="444A36D1" w14:textId="15F5F35E" w:rsidR="00295189" w:rsidRDefault="00295189" w:rsidP="00B851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4"/>
    <w:multiLevelType w:val="multilevel"/>
    <w:tmpl w:val="3AD68B4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607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6"/>
    <w:multiLevelType w:val="singleLevel"/>
    <w:tmpl w:val="00000006"/>
    <w:name w:val="WW8Num29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042A6E22"/>
    <w:multiLevelType w:val="multilevel"/>
    <w:tmpl w:val="01986A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20" w:hanging="108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5D02DA4"/>
    <w:multiLevelType w:val="hybridMultilevel"/>
    <w:tmpl w:val="C2304D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1A57"/>
    <w:multiLevelType w:val="hybridMultilevel"/>
    <w:tmpl w:val="8946C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30C84"/>
    <w:multiLevelType w:val="multilevel"/>
    <w:tmpl w:val="C3E23A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0C79296B"/>
    <w:multiLevelType w:val="multilevel"/>
    <w:tmpl w:val="506A7914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52972B6"/>
    <w:multiLevelType w:val="hybridMultilevel"/>
    <w:tmpl w:val="1578E9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0254D"/>
    <w:multiLevelType w:val="multilevel"/>
    <w:tmpl w:val="C5CA523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18506E89"/>
    <w:multiLevelType w:val="multilevel"/>
    <w:tmpl w:val="7BE6C7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2" w15:restartNumberingAfterBreak="0">
    <w:nsid w:val="1C615C0C"/>
    <w:multiLevelType w:val="multilevel"/>
    <w:tmpl w:val="AEB03D4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Lucida Sans Unicode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Lucida Sans Unicode" w:hint="default"/>
      </w:rPr>
    </w:lvl>
  </w:abstractNum>
  <w:abstractNum w:abstractNumId="13" w15:restartNumberingAfterBreak="0">
    <w:nsid w:val="1F4A1F13"/>
    <w:multiLevelType w:val="multilevel"/>
    <w:tmpl w:val="A5E0F6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2956030"/>
    <w:multiLevelType w:val="hybridMultilevel"/>
    <w:tmpl w:val="7A56A35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8916DE"/>
    <w:multiLevelType w:val="multilevel"/>
    <w:tmpl w:val="FBAED8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30735A31"/>
    <w:multiLevelType w:val="hybridMultilevel"/>
    <w:tmpl w:val="7E946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455C2"/>
    <w:multiLevelType w:val="multilevel"/>
    <w:tmpl w:val="7DDA8B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 w:val="0"/>
      </w:rPr>
    </w:lvl>
  </w:abstractNum>
  <w:abstractNum w:abstractNumId="18" w15:restartNumberingAfterBreak="0">
    <w:nsid w:val="3C277617"/>
    <w:multiLevelType w:val="multilevel"/>
    <w:tmpl w:val="5C824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AA6849"/>
    <w:multiLevelType w:val="multilevel"/>
    <w:tmpl w:val="9FBEA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EDA04A3"/>
    <w:multiLevelType w:val="multilevel"/>
    <w:tmpl w:val="3C70FA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40960966"/>
    <w:multiLevelType w:val="multilevel"/>
    <w:tmpl w:val="67A6E4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8648D6"/>
    <w:multiLevelType w:val="hybridMultilevel"/>
    <w:tmpl w:val="1F6A941C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477A66BB"/>
    <w:multiLevelType w:val="multilevel"/>
    <w:tmpl w:val="DC8C71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478C0801"/>
    <w:multiLevelType w:val="multilevel"/>
    <w:tmpl w:val="723A8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25" w15:restartNumberingAfterBreak="0">
    <w:nsid w:val="49336B6B"/>
    <w:multiLevelType w:val="multilevel"/>
    <w:tmpl w:val="5310E1F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26" w15:restartNumberingAfterBreak="0">
    <w:nsid w:val="49F20904"/>
    <w:multiLevelType w:val="hybridMultilevel"/>
    <w:tmpl w:val="D9926E32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57150C"/>
    <w:multiLevelType w:val="multilevel"/>
    <w:tmpl w:val="7B7A7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1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</w:rPr>
    </w:lvl>
  </w:abstractNum>
  <w:abstractNum w:abstractNumId="28" w15:restartNumberingAfterBreak="0">
    <w:nsid w:val="56345428"/>
    <w:multiLevelType w:val="multilevel"/>
    <w:tmpl w:val="5346FC7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9046C0"/>
    <w:multiLevelType w:val="hybridMultilevel"/>
    <w:tmpl w:val="06BCB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826E0"/>
    <w:multiLevelType w:val="hybridMultilevel"/>
    <w:tmpl w:val="45E4C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D4811"/>
    <w:multiLevelType w:val="multilevel"/>
    <w:tmpl w:val="2CAC1B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64F96F18"/>
    <w:multiLevelType w:val="hybridMultilevel"/>
    <w:tmpl w:val="417491FA"/>
    <w:lvl w:ilvl="0" w:tplc="E22A15C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7B676BF"/>
    <w:multiLevelType w:val="hybridMultilevel"/>
    <w:tmpl w:val="90A6C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83CDE"/>
    <w:multiLevelType w:val="hybridMultilevel"/>
    <w:tmpl w:val="90A6C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6752F"/>
    <w:multiLevelType w:val="multilevel"/>
    <w:tmpl w:val="9C669F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6" w15:restartNumberingAfterBreak="0">
    <w:nsid w:val="729761DE"/>
    <w:multiLevelType w:val="hybridMultilevel"/>
    <w:tmpl w:val="D7E4D7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7BE1"/>
    <w:multiLevelType w:val="multilevel"/>
    <w:tmpl w:val="78501F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7EFA09EA"/>
    <w:multiLevelType w:val="hybridMultilevel"/>
    <w:tmpl w:val="8CFC24C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FAB15E7"/>
    <w:multiLevelType w:val="multilevel"/>
    <w:tmpl w:val="D8CA67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FD2022C"/>
    <w:multiLevelType w:val="multilevel"/>
    <w:tmpl w:val="E2708FE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34"/>
  </w:num>
  <w:num w:numId="5">
    <w:abstractNumId w:val="5"/>
  </w:num>
  <w:num w:numId="6">
    <w:abstractNumId w:val="31"/>
  </w:num>
  <w:num w:numId="7">
    <w:abstractNumId w:val="10"/>
  </w:num>
  <w:num w:numId="8">
    <w:abstractNumId w:val="27"/>
  </w:num>
  <w:num w:numId="9">
    <w:abstractNumId w:val="13"/>
  </w:num>
  <w:num w:numId="10">
    <w:abstractNumId w:val="17"/>
  </w:num>
  <w:num w:numId="11">
    <w:abstractNumId w:val="29"/>
  </w:num>
  <w:num w:numId="12">
    <w:abstractNumId w:val="8"/>
  </w:num>
  <w:num w:numId="13">
    <w:abstractNumId w:val="15"/>
  </w:num>
  <w:num w:numId="14">
    <w:abstractNumId w:val="20"/>
  </w:num>
  <w:num w:numId="15">
    <w:abstractNumId w:val="11"/>
  </w:num>
  <w:num w:numId="16">
    <w:abstractNumId w:val="36"/>
  </w:num>
  <w:num w:numId="17">
    <w:abstractNumId w:val="18"/>
  </w:num>
  <w:num w:numId="18">
    <w:abstractNumId w:val="28"/>
  </w:num>
  <w:num w:numId="19">
    <w:abstractNumId w:val="33"/>
  </w:num>
  <w:num w:numId="20">
    <w:abstractNumId w:val="25"/>
  </w:num>
  <w:num w:numId="21">
    <w:abstractNumId w:val="26"/>
  </w:num>
  <w:num w:numId="22">
    <w:abstractNumId w:val="14"/>
  </w:num>
  <w:num w:numId="23">
    <w:abstractNumId w:val="38"/>
  </w:num>
  <w:num w:numId="24">
    <w:abstractNumId w:val="32"/>
  </w:num>
  <w:num w:numId="25">
    <w:abstractNumId w:val="12"/>
  </w:num>
  <w:num w:numId="26">
    <w:abstractNumId w:val="40"/>
  </w:num>
  <w:num w:numId="27">
    <w:abstractNumId w:val="4"/>
  </w:num>
  <w:num w:numId="28">
    <w:abstractNumId w:val="21"/>
  </w:num>
  <w:num w:numId="29">
    <w:abstractNumId w:val="16"/>
  </w:num>
  <w:num w:numId="30">
    <w:abstractNumId w:val="37"/>
  </w:num>
  <w:num w:numId="31">
    <w:abstractNumId w:val="7"/>
  </w:num>
  <w:num w:numId="32">
    <w:abstractNumId w:val="23"/>
  </w:num>
  <w:num w:numId="33">
    <w:abstractNumId w:val="24"/>
  </w:num>
  <w:num w:numId="34">
    <w:abstractNumId w:val="35"/>
  </w:num>
  <w:num w:numId="35">
    <w:abstractNumId w:val="30"/>
  </w:num>
  <w:num w:numId="36">
    <w:abstractNumId w:val="9"/>
  </w:num>
  <w:num w:numId="37">
    <w:abstractNumId w:val="22"/>
  </w:num>
  <w:num w:numId="38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AB"/>
    <w:rsid w:val="00000322"/>
    <w:rsid w:val="00000A9C"/>
    <w:rsid w:val="00004A13"/>
    <w:rsid w:val="0001049B"/>
    <w:rsid w:val="00013A85"/>
    <w:rsid w:val="00013C53"/>
    <w:rsid w:val="00016E0B"/>
    <w:rsid w:val="000206BD"/>
    <w:rsid w:val="000218A4"/>
    <w:rsid w:val="00022351"/>
    <w:rsid w:val="000230A0"/>
    <w:rsid w:val="00024F9B"/>
    <w:rsid w:val="00026A0A"/>
    <w:rsid w:val="000326CA"/>
    <w:rsid w:val="0003272F"/>
    <w:rsid w:val="00032DC8"/>
    <w:rsid w:val="000335C9"/>
    <w:rsid w:val="00037548"/>
    <w:rsid w:val="0003794A"/>
    <w:rsid w:val="00037B21"/>
    <w:rsid w:val="00040417"/>
    <w:rsid w:val="0004310F"/>
    <w:rsid w:val="0004327E"/>
    <w:rsid w:val="000451BD"/>
    <w:rsid w:val="0004579E"/>
    <w:rsid w:val="00047808"/>
    <w:rsid w:val="0005128D"/>
    <w:rsid w:val="00052630"/>
    <w:rsid w:val="00052AB8"/>
    <w:rsid w:val="00053D65"/>
    <w:rsid w:val="000540B7"/>
    <w:rsid w:val="00054A46"/>
    <w:rsid w:val="00054EB4"/>
    <w:rsid w:val="000556D6"/>
    <w:rsid w:val="00056250"/>
    <w:rsid w:val="0005648E"/>
    <w:rsid w:val="000569B3"/>
    <w:rsid w:val="000619C3"/>
    <w:rsid w:val="00065152"/>
    <w:rsid w:val="0006557A"/>
    <w:rsid w:val="00065F0F"/>
    <w:rsid w:val="00066256"/>
    <w:rsid w:val="000676DD"/>
    <w:rsid w:val="00075A90"/>
    <w:rsid w:val="0008110B"/>
    <w:rsid w:val="00081374"/>
    <w:rsid w:val="00081BFB"/>
    <w:rsid w:val="000822BC"/>
    <w:rsid w:val="0008443E"/>
    <w:rsid w:val="000849DA"/>
    <w:rsid w:val="00087FA4"/>
    <w:rsid w:val="0009282F"/>
    <w:rsid w:val="00092B63"/>
    <w:rsid w:val="00092FD4"/>
    <w:rsid w:val="000945D7"/>
    <w:rsid w:val="00096FF0"/>
    <w:rsid w:val="00097A26"/>
    <w:rsid w:val="00097E70"/>
    <w:rsid w:val="000A4722"/>
    <w:rsid w:val="000A5F33"/>
    <w:rsid w:val="000A6AD0"/>
    <w:rsid w:val="000B03EA"/>
    <w:rsid w:val="000B18F0"/>
    <w:rsid w:val="000B37E9"/>
    <w:rsid w:val="000B3B5E"/>
    <w:rsid w:val="000B45F6"/>
    <w:rsid w:val="000B4AE2"/>
    <w:rsid w:val="000B6220"/>
    <w:rsid w:val="000B68C9"/>
    <w:rsid w:val="000C11FA"/>
    <w:rsid w:val="000C67C3"/>
    <w:rsid w:val="000D05CB"/>
    <w:rsid w:val="000D0E93"/>
    <w:rsid w:val="000D109A"/>
    <w:rsid w:val="000D1C5B"/>
    <w:rsid w:val="000D3893"/>
    <w:rsid w:val="000D4B6C"/>
    <w:rsid w:val="000D6800"/>
    <w:rsid w:val="000E45DB"/>
    <w:rsid w:val="000E49F2"/>
    <w:rsid w:val="000E5326"/>
    <w:rsid w:val="000E5724"/>
    <w:rsid w:val="000E67E0"/>
    <w:rsid w:val="000E717F"/>
    <w:rsid w:val="000F278D"/>
    <w:rsid w:val="000F3263"/>
    <w:rsid w:val="000F3EEE"/>
    <w:rsid w:val="000F4B73"/>
    <w:rsid w:val="000F66BE"/>
    <w:rsid w:val="000F6772"/>
    <w:rsid w:val="000F6EC2"/>
    <w:rsid w:val="0010549F"/>
    <w:rsid w:val="00105D7A"/>
    <w:rsid w:val="00107184"/>
    <w:rsid w:val="0010728F"/>
    <w:rsid w:val="00111034"/>
    <w:rsid w:val="001118ED"/>
    <w:rsid w:val="00117E6A"/>
    <w:rsid w:val="001221D8"/>
    <w:rsid w:val="00124EB9"/>
    <w:rsid w:val="0012758F"/>
    <w:rsid w:val="001276C2"/>
    <w:rsid w:val="00127780"/>
    <w:rsid w:val="001303E7"/>
    <w:rsid w:val="001308F6"/>
    <w:rsid w:val="00131001"/>
    <w:rsid w:val="0013451D"/>
    <w:rsid w:val="00144EA2"/>
    <w:rsid w:val="001465F3"/>
    <w:rsid w:val="00147130"/>
    <w:rsid w:val="001510EA"/>
    <w:rsid w:val="0015286C"/>
    <w:rsid w:val="001541CF"/>
    <w:rsid w:val="0015632B"/>
    <w:rsid w:val="00157B15"/>
    <w:rsid w:val="0016132A"/>
    <w:rsid w:val="001634E0"/>
    <w:rsid w:val="00163B6E"/>
    <w:rsid w:val="00163FFB"/>
    <w:rsid w:val="001649ED"/>
    <w:rsid w:val="001649F1"/>
    <w:rsid w:val="001664EC"/>
    <w:rsid w:val="00171C82"/>
    <w:rsid w:val="00171CE7"/>
    <w:rsid w:val="00171DE7"/>
    <w:rsid w:val="00172301"/>
    <w:rsid w:val="001739AC"/>
    <w:rsid w:val="00174E18"/>
    <w:rsid w:val="001766C9"/>
    <w:rsid w:val="001829BD"/>
    <w:rsid w:val="00184E95"/>
    <w:rsid w:val="0018577C"/>
    <w:rsid w:val="0018731A"/>
    <w:rsid w:val="001919A2"/>
    <w:rsid w:val="001919EE"/>
    <w:rsid w:val="001928DF"/>
    <w:rsid w:val="001932F6"/>
    <w:rsid w:val="0019609C"/>
    <w:rsid w:val="00196844"/>
    <w:rsid w:val="0019712A"/>
    <w:rsid w:val="001974F7"/>
    <w:rsid w:val="001A0074"/>
    <w:rsid w:val="001A2126"/>
    <w:rsid w:val="001A2681"/>
    <w:rsid w:val="001A5A14"/>
    <w:rsid w:val="001A6B82"/>
    <w:rsid w:val="001A7DD9"/>
    <w:rsid w:val="001B10A2"/>
    <w:rsid w:val="001B1342"/>
    <w:rsid w:val="001B2623"/>
    <w:rsid w:val="001B408C"/>
    <w:rsid w:val="001B4D46"/>
    <w:rsid w:val="001B4DB4"/>
    <w:rsid w:val="001B50BB"/>
    <w:rsid w:val="001B5FF0"/>
    <w:rsid w:val="001B739F"/>
    <w:rsid w:val="001C35B8"/>
    <w:rsid w:val="001C4FBA"/>
    <w:rsid w:val="001D0AA2"/>
    <w:rsid w:val="001D2150"/>
    <w:rsid w:val="001D2E20"/>
    <w:rsid w:val="001D4513"/>
    <w:rsid w:val="001D4A38"/>
    <w:rsid w:val="001D4DEF"/>
    <w:rsid w:val="001D5776"/>
    <w:rsid w:val="001D630A"/>
    <w:rsid w:val="001E195E"/>
    <w:rsid w:val="001E458E"/>
    <w:rsid w:val="001E49C6"/>
    <w:rsid w:val="001E5E4B"/>
    <w:rsid w:val="001F2CF8"/>
    <w:rsid w:val="001F3966"/>
    <w:rsid w:val="001F725F"/>
    <w:rsid w:val="001F7B52"/>
    <w:rsid w:val="002021D5"/>
    <w:rsid w:val="00203870"/>
    <w:rsid w:val="00203DE6"/>
    <w:rsid w:val="00204DA2"/>
    <w:rsid w:val="00207DFD"/>
    <w:rsid w:val="002117A9"/>
    <w:rsid w:val="00212042"/>
    <w:rsid w:val="00214869"/>
    <w:rsid w:val="00214C6A"/>
    <w:rsid w:val="002152E1"/>
    <w:rsid w:val="0021663B"/>
    <w:rsid w:val="00217871"/>
    <w:rsid w:val="00220375"/>
    <w:rsid w:val="002208B1"/>
    <w:rsid w:val="00221D07"/>
    <w:rsid w:val="002220CA"/>
    <w:rsid w:val="00222DF7"/>
    <w:rsid w:val="002311CD"/>
    <w:rsid w:val="002335C9"/>
    <w:rsid w:val="00233662"/>
    <w:rsid w:val="002353B9"/>
    <w:rsid w:val="0023569D"/>
    <w:rsid w:val="00237BB4"/>
    <w:rsid w:val="00243AA5"/>
    <w:rsid w:val="00245B78"/>
    <w:rsid w:val="002518E9"/>
    <w:rsid w:val="002526BB"/>
    <w:rsid w:val="00252834"/>
    <w:rsid w:val="0025357C"/>
    <w:rsid w:val="00253FC6"/>
    <w:rsid w:val="0025407C"/>
    <w:rsid w:val="00255206"/>
    <w:rsid w:val="002562C3"/>
    <w:rsid w:val="0025664D"/>
    <w:rsid w:val="002620EC"/>
    <w:rsid w:val="002645B4"/>
    <w:rsid w:val="00264CDD"/>
    <w:rsid w:val="00265BA4"/>
    <w:rsid w:val="00272B74"/>
    <w:rsid w:val="00272EAD"/>
    <w:rsid w:val="00273A73"/>
    <w:rsid w:val="00274377"/>
    <w:rsid w:val="00275875"/>
    <w:rsid w:val="0027739C"/>
    <w:rsid w:val="00277776"/>
    <w:rsid w:val="00277A60"/>
    <w:rsid w:val="00282032"/>
    <w:rsid w:val="00287B87"/>
    <w:rsid w:val="00291C46"/>
    <w:rsid w:val="00293FFD"/>
    <w:rsid w:val="00295189"/>
    <w:rsid w:val="00295830"/>
    <w:rsid w:val="002968B8"/>
    <w:rsid w:val="002A047C"/>
    <w:rsid w:val="002A1677"/>
    <w:rsid w:val="002A3181"/>
    <w:rsid w:val="002A669E"/>
    <w:rsid w:val="002B0AF1"/>
    <w:rsid w:val="002B0B77"/>
    <w:rsid w:val="002B7EC7"/>
    <w:rsid w:val="002C1897"/>
    <w:rsid w:val="002C2415"/>
    <w:rsid w:val="002C5413"/>
    <w:rsid w:val="002C5921"/>
    <w:rsid w:val="002C7A64"/>
    <w:rsid w:val="002D0070"/>
    <w:rsid w:val="002D2CBD"/>
    <w:rsid w:val="002D3C52"/>
    <w:rsid w:val="002D5D22"/>
    <w:rsid w:val="002D65D1"/>
    <w:rsid w:val="002D7016"/>
    <w:rsid w:val="002D7641"/>
    <w:rsid w:val="002E569C"/>
    <w:rsid w:val="002E5AF3"/>
    <w:rsid w:val="002E5EA2"/>
    <w:rsid w:val="002F0614"/>
    <w:rsid w:val="002F1D54"/>
    <w:rsid w:val="002F3138"/>
    <w:rsid w:val="002F3B1C"/>
    <w:rsid w:val="002F3CD8"/>
    <w:rsid w:val="002F4AAA"/>
    <w:rsid w:val="002F6421"/>
    <w:rsid w:val="00300D05"/>
    <w:rsid w:val="00302417"/>
    <w:rsid w:val="00302822"/>
    <w:rsid w:val="00302A60"/>
    <w:rsid w:val="00302D7D"/>
    <w:rsid w:val="00302E3E"/>
    <w:rsid w:val="00302E70"/>
    <w:rsid w:val="00305028"/>
    <w:rsid w:val="00305BA7"/>
    <w:rsid w:val="00310CF9"/>
    <w:rsid w:val="003155F9"/>
    <w:rsid w:val="00321DC5"/>
    <w:rsid w:val="00324242"/>
    <w:rsid w:val="00324384"/>
    <w:rsid w:val="003257BB"/>
    <w:rsid w:val="00333C35"/>
    <w:rsid w:val="00335590"/>
    <w:rsid w:val="003360B5"/>
    <w:rsid w:val="00340A1A"/>
    <w:rsid w:val="00343EE8"/>
    <w:rsid w:val="003468B0"/>
    <w:rsid w:val="00347E8F"/>
    <w:rsid w:val="003503C4"/>
    <w:rsid w:val="0035121B"/>
    <w:rsid w:val="0035151E"/>
    <w:rsid w:val="003534FD"/>
    <w:rsid w:val="00353E82"/>
    <w:rsid w:val="003574D4"/>
    <w:rsid w:val="00360AAC"/>
    <w:rsid w:val="0036332B"/>
    <w:rsid w:val="003640E3"/>
    <w:rsid w:val="003657E1"/>
    <w:rsid w:val="0036663F"/>
    <w:rsid w:val="00371979"/>
    <w:rsid w:val="003769FD"/>
    <w:rsid w:val="00376E8D"/>
    <w:rsid w:val="003803CF"/>
    <w:rsid w:val="00381C62"/>
    <w:rsid w:val="00383685"/>
    <w:rsid w:val="00386389"/>
    <w:rsid w:val="00390248"/>
    <w:rsid w:val="0039079D"/>
    <w:rsid w:val="00390BDD"/>
    <w:rsid w:val="00391847"/>
    <w:rsid w:val="00391E3F"/>
    <w:rsid w:val="003936A2"/>
    <w:rsid w:val="00397D9F"/>
    <w:rsid w:val="003A2005"/>
    <w:rsid w:val="003A24C9"/>
    <w:rsid w:val="003A2C3A"/>
    <w:rsid w:val="003A5422"/>
    <w:rsid w:val="003A649A"/>
    <w:rsid w:val="003B0197"/>
    <w:rsid w:val="003B1F0D"/>
    <w:rsid w:val="003B77DA"/>
    <w:rsid w:val="003B79A2"/>
    <w:rsid w:val="003C09C2"/>
    <w:rsid w:val="003C26AD"/>
    <w:rsid w:val="003C3D6E"/>
    <w:rsid w:val="003C42A6"/>
    <w:rsid w:val="003C4728"/>
    <w:rsid w:val="003D3598"/>
    <w:rsid w:val="003D4DA3"/>
    <w:rsid w:val="003E3245"/>
    <w:rsid w:val="003E6D3E"/>
    <w:rsid w:val="003E6DE2"/>
    <w:rsid w:val="003E7DF6"/>
    <w:rsid w:val="003F1124"/>
    <w:rsid w:val="003F2917"/>
    <w:rsid w:val="003F2A2A"/>
    <w:rsid w:val="003F323E"/>
    <w:rsid w:val="003F5123"/>
    <w:rsid w:val="003F70AA"/>
    <w:rsid w:val="003F7AEC"/>
    <w:rsid w:val="004021F4"/>
    <w:rsid w:val="0040666F"/>
    <w:rsid w:val="004079D4"/>
    <w:rsid w:val="004103E2"/>
    <w:rsid w:val="00410E63"/>
    <w:rsid w:val="004117B2"/>
    <w:rsid w:val="00412142"/>
    <w:rsid w:val="00412407"/>
    <w:rsid w:val="004125A8"/>
    <w:rsid w:val="00413AD1"/>
    <w:rsid w:val="00423D40"/>
    <w:rsid w:val="00424ADE"/>
    <w:rsid w:val="00425CB8"/>
    <w:rsid w:val="0042660A"/>
    <w:rsid w:val="004267CC"/>
    <w:rsid w:val="0043252A"/>
    <w:rsid w:val="004332BF"/>
    <w:rsid w:val="00436631"/>
    <w:rsid w:val="0044031A"/>
    <w:rsid w:val="004406CC"/>
    <w:rsid w:val="00440C35"/>
    <w:rsid w:val="00440E32"/>
    <w:rsid w:val="00441887"/>
    <w:rsid w:val="00441B75"/>
    <w:rsid w:val="00441F75"/>
    <w:rsid w:val="00442FCC"/>
    <w:rsid w:val="004433DA"/>
    <w:rsid w:val="00445404"/>
    <w:rsid w:val="00447EA0"/>
    <w:rsid w:val="0045151E"/>
    <w:rsid w:val="0045489D"/>
    <w:rsid w:val="004554CF"/>
    <w:rsid w:val="00456793"/>
    <w:rsid w:val="00461F2B"/>
    <w:rsid w:val="004625FA"/>
    <w:rsid w:val="00463E80"/>
    <w:rsid w:val="00464B28"/>
    <w:rsid w:val="00470146"/>
    <w:rsid w:val="00470C85"/>
    <w:rsid w:val="004740E9"/>
    <w:rsid w:val="00476A5E"/>
    <w:rsid w:val="00482CF4"/>
    <w:rsid w:val="00485AC1"/>
    <w:rsid w:val="0048788D"/>
    <w:rsid w:val="004927CD"/>
    <w:rsid w:val="00493EE6"/>
    <w:rsid w:val="00494933"/>
    <w:rsid w:val="00496C8A"/>
    <w:rsid w:val="004979F8"/>
    <w:rsid w:val="004A4AAD"/>
    <w:rsid w:val="004A5254"/>
    <w:rsid w:val="004A5813"/>
    <w:rsid w:val="004A711B"/>
    <w:rsid w:val="004A746F"/>
    <w:rsid w:val="004B0F9F"/>
    <w:rsid w:val="004B3F5E"/>
    <w:rsid w:val="004B40CF"/>
    <w:rsid w:val="004B6CF1"/>
    <w:rsid w:val="004C03A6"/>
    <w:rsid w:val="004C0C02"/>
    <w:rsid w:val="004C0E36"/>
    <w:rsid w:val="004C26D9"/>
    <w:rsid w:val="004C328F"/>
    <w:rsid w:val="004C403E"/>
    <w:rsid w:val="004C60DE"/>
    <w:rsid w:val="004C62E2"/>
    <w:rsid w:val="004C6327"/>
    <w:rsid w:val="004C66A1"/>
    <w:rsid w:val="004C7FA3"/>
    <w:rsid w:val="004D03C1"/>
    <w:rsid w:val="004D2F9C"/>
    <w:rsid w:val="004D5538"/>
    <w:rsid w:val="004E10DC"/>
    <w:rsid w:val="004E1704"/>
    <w:rsid w:val="004E3C51"/>
    <w:rsid w:val="004F25C8"/>
    <w:rsid w:val="004F371F"/>
    <w:rsid w:val="004F5CE4"/>
    <w:rsid w:val="004F66FE"/>
    <w:rsid w:val="004F6E9D"/>
    <w:rsid w:val="00500BE9"/>
    <w:rsid w:val="005033B7"/>
    <w:rsid w:val="0050364C"/>
    <w:rsid w:val="00504C10"/>
    <w:rsid w:val="005051D0"/>
    <w:rsid w:val="005053A9"/>
    <w:rsid w:val="00505FAD"/>
    <w:rsid w:val="005064B4"/>
    <w:rsid w:val="0051359C"/>
    <w:rsid w:val="00514ABE"/>
    <w:rsid w:val="00516A28"/>
    <w:rsid w:val="005175AC"/>
    <w:rsid w:val="00520EB4"/>
    <w:rsid w:val="00522C3D"/>
    <w:rsid w:val="00524812"/>
    <w:rsid w:val="00525F9E"/>
    <w:rsid w:val="005260DB"/>
    <w:rsid w:val="00526383"/>
    <w:rsid w:val="0053143B"/>
    <w:rsid w:val="00531612"/>
    <w:rsid w:val="005322AF"/>
    <w:rsid w:val="00532709"/>
    <w:rsid w:val="00532DE2"/>
    <w:rsid w:val="00533914"/>
    <w:rsid w:val="005350A5"/>
    <w:rsid w:val="005361DA"/>
    <w:rsid w:val="00537C03"/>
    <w:rsid w:val="00542071"/>
    <w:rsid w:val="00544B8B"/>
    <w:rsid w:val="0054738D"/>
    <w:rsid w:val="00552824"/>
    <w:rsid w:val="00552C96"/>
    <w:rsid w:val="00556173"/>
    <w:rsid w:val="0055639D"/>
    <w:rsid w:val="00560030"/>
    <w:rsid w:val="00560CE6"/>
    <w:rsid w:val="00565675"/>
    <w:rsid w:val="00565CF9"/>
    <w:rsid w:val="00567D52"/>
    <w:rsid w:val="00571C45"/>
    <w:rsid w:val="00571C6F"/>
    <w:rsid w:val="0057339E"/>
    <w:rsid w:val="00574E5F"/>
    <w:rsid w:val="00574F80"/>
    <w:rsid w:val="00575C10"/>
    <w:rsid w:val="00575F8D"/>
    <w:rsid w:val="00580217"/>
    <w:rsid w:val="00580479"/>
    <w:rsid w:val="0058112D"/>
    <w:rsid w:val="0058142E"/>
    <w:rsid w:val="00584AD1"/>
    <w:rsid w:val="00585D65"/>
    <w:rsid w:val="005870C7"/>
    <w:rsid w:val="00590054"/>
    <w:rsid w:val="00590084"/>
    <w:rsid w:val="00591B3C"/>
    <w:rsid w:val="00591FC8"/>
    <w:rsid w:val="00596163"/>
    <w:rsid w:val="00596CCD"/>
    <w:rsid w:val="00596F46"/>
    <w:rsid w:val="00597BCC"/>
    <w:rsid w:val="00597D71"/>
    <w:rsid w:val="005A406C"/>
    <w:rsid w:val="005A40C5"/>
    <w:rsid w:val="005A5787"/>
    <w:rsid w:val="005A76F6"/>
    <w:rsid w:val="005B1507"/>
    <w:rsid w:val="005B1E56"/>
    <w:rsid w:val="005B380F"/>
    <w:rsid w:val="005B687B"/>
    <w:rsid w:val="005C21EB"/>
    <w:rsid w:val="005C3279"/>
    <w:rsid w:val="005C3F77"/>
    <w:rsid w:val="005C4F7E"/>
    <w:rsid w:val="005C5EDD"/>
    <w:rsid w:val="005D21CA"/>
    <w:rsid w:val="005D230F"/>
    <w:rsid w:val="005D2EA2"/>
    <w:rsid w:val="005D6370"/>
    <w:rsid w:val="005D64DC"/>
    <w:rsid w:val="005D64F5"/>
    <w:rsid w:val="005D6D1A"/>
    <w:rsid w:val="005D7CE5"/>
    <w:rsid w:val="005E03E1"/>
    <w:rsid w:val="005E08AE"/>
    <w:rsid w:val="005E0C4A"/>
    <w:rsid w:val="005E0F9F"/>
    <w:rsid w:val="005E1232"/>
    <w:rsid w:val="005E14E9"/>
    <w:rsid w:val="005E364F"/>
    <w:rsid w:val="005E3FA8"/>
    <w:rsid w:val="005E5491"/>
    <w:rsid w:val="005E5C86"/>
    <w:rsid w:val="005E651F"/>
    <w:rsid w:val="005E7251"/>
    <w:rsid w:val="005F0ED7"/>
    <w:rsid w:val="005F2C89"/>
    <w:rsid w:val="005F4E27"/>
    <w:rsid w:val="005F573E"/>
    <w:rsid w:val="005F578E"/>
    <w:rsid w:val="005F5E30"/>
    <w:rsid w:val="005F61ED"/>
    <w:rsid w:val="00600ABD"/>
    <w:rsid w:val="0060133D"/>
    <w:rsid w:val="006036F7"/>
    <w:rsid w:val="006055A9"/>
    <w:rsid w:val="00606D07"/>
    <w:rsid w:val="00606EEF"/>
    <w:rsid w:val="00610144"/>
    <w:rsid w:val="00610C1F"/>
    <w:rsid w:val="00612174"/>
    <w:rsid w:val="00612470"/>
    <w:rsid w:val="00612512"/>
    <w:rsid w:val="0061304D"/>
    <w:rsid w:val="00613B13"/>
    <w:rsid w:val="006149A9"/>
    <w:rsid w:val="00615D46"/>
    <w:rsid w:val="00616D14"/>
    <w:rsid w:val="00616F4B"/>
    <w:rsid w:val="00616F5A"/>
    <w:rsid w:val="00621863"/>
    <w:rsid w:val="0062289B"/>
    <w:rsid w:val="00624D7D"/>
    <w:rsid w:val="00625CB8"/>
    <w:rsid w:val="00625DD2"/>
    <w:rsid w:val="00626F88"/>
    <w:rsid w:val="006276DA"/>
    <w:rsid w:val="00630811"/>
    <w:rsid w:val="00631DA2"/>
    <w:rsid w:val="00631E2C"/>
    <w:rsid w:val="0063299E"/>
    <w:rsid w:val="0063625D"/>
    <w:rsid w:val="00637A1B"/>
    <w:rsid w:val="00641584"/>
    <w:rsid w:val="00642136"/>
    <w:rsid w:val="0064370F"/>
    <w:rsid w:val="00643836"/>
    <w:rsid w:val="006467DA"/>
    <w:rsid w:val="00650D3B"/>
    <w:rsid w:val="00654F4B"/>
    <w:rsid w:val="006568FA"/>
    <w:rsid w:val="00657D02"/>
    <w:rsid w:val="006625C8"/>
    <w:rsid w:val="006629C5"/>
    <w:rsid w:val="006629FF"/>
    <w:rsid w:val="00663669"/>
    <w:rsid w:val="006657AD"/>
    <w:rsid w:val="00667B57"/>
    <w:rsid w:val="00672070"/>
    <w:rsid w:val="0067328B"/>
    <w:rsid w:val="00674FE6"/>
    <w:rsid w:val="0067542A"/>
    <w:rsid w:val="0067622D"/>
    <w:rsid w:val="00676C6A"/>
    <w:rsid w:val="00677818"/>
    <w:rsid w:val="00677AE4"/>
    <w:rsid w:val="00681F4E"/>
    <w:rsid w:val="006851BF"/>
    <w:rsid w:val="00687D8E"/>
    <w:rsid w:val="006916AC"/>
    <w:rsid w:val="0069501E"/>
    <w:rsid w:val="006A16EA"/>
    <w:rsid w:val="006A1E6D"/>
    <w:rsid w:val="006A5742"/>
    <w:rsid w:val="006B2083"/>
    <w:rsid w:val="006B3DCA"/>
    <w:rsid w:val="006B59A1"/>
    <w:rsid w:val="006B6CA7"/>
    <w:rsid w:val="006B753E"/>
    <w:rsid w:val="006C1EB2"/>
    <w:rsid w:val="006C407B"/>
    <w:rsid w:val="006C4309"/>
    <w:rsid w:val="006C4DCA"/>
    <w:rsid w:val="006C64BA"/>
    <w:rsid w:val="006C7BE0"/>
    <w:rsid w:val="006D1141"/>
    <w:rsid w:val="006D1AAE"/>
    <w:rsid w:val="006D4F43"/>
    <w:rsid w:val="006D6359"/>
    <w:rsid w:val="006E1AAC"/>
    <w:rsid w:val="006E1F34"/>
    <w:rsid w:val="006E4161"/>
    <w:rsid w:val="006E464F"/>
    <w:rsid w:val="006E4ECB"/>
    <w:rsid w:val="006E5333"/>
    <w:rsid w:val="006E539B"/>
    <w:rsid w:val="006F142F"/>
    <w:rsid w:val="006F1EC4"/>
    <w:rsid w:val="006F2CA4"/>
    <w:rsid w:val="006F53F5"/>
    <w:rsid w:val="006F56B2"/>
    <w:rsid w:val="006F6FB6"/>
    <w:rsid w:val="006F72ED"/>
    <w:rsid w:val="00702342"/>
    <w:rsid w:val="00702C22"/>
    <w:rsid w:val="00705533"/>
    <w:rsid w:val="00705C5E"/>
    <w:rsid w:val="007063FD"/>
    <w:rsid w:val="00707428"/>
    <w:rsid w:val="0071360F"/>
    <w:rsid w:val="00716EA6"/>
    <w:rsid w:val="0072073B"/>
    <w:rsid w:val="007207A9"/>
    <w:rsid w:val="00720CB1"/>
    <w:rsid w:val="00722032"/>
    <w:rsid w:val="007262C9"/>
    <w:rsid w:val="007272AD"/>
    <w:rsid w:val="00727D64"/>
    <w:rsid w:val="00731B4E"/>
    <w:rsid w:val="00732295"/>
    <w:rsid w:val="00733571"/>
    <w:rsid w:val="0073424E"/>
    <w:rsid w:val="00735693"/>
    <w:rsid w:val="00736F3E"/>
    <w:rsid w:val="00742660"/>
    <w:rsid w:val="007430AB"/>
    <w:rsid w:val="007452B2"/>
    <w:rsid w:val="007471A2"/>
    <w:rsid w:val="0074734F"/>
    <w:rsid w:val="00747ED3"/>
    <w:rsid w:val="00750DFA"/>
    <w:rsid w:val="00751604"/>
    <w:rsid w:val="00756CAD"/>
    <w:rsid w:val="00757245"/>
    <w:rsid w:val="00761685"/>
    <w:rsid w:val="00762375"/>
    <w:rsid w:val="00764575"/>
    <w:rsid w:val="00765588"/>
    <w:rsid w:val="007655B6"/>
    <w:rsid w:val="00765B63"/>
    <w:rsid w:val="00766D28"/>
    <w:rsid w:val="00767543"/>
    <w:rsid w:val="00770016"/>
    <w:rsid w:val="007706EC"/>
    <w:rsid w:val="007723A1"/>
    <w:rsid w:val="00772DB0"/>
    <w:rsid w:val="00775628"/>
    <w:rsid w:val="007759B2"/>
    <w:rsid w:val="00780EEA"/>
    <w:rsid w:val="007811AB"/>
    <w:rsid w:val="00782D7E"/>
    <w:rsid w:val="0078623B"/>
    <w:rsid w:val="00786CC0"/>
    <w:rsid w:val="00790083"/>
    <w:rsid w:val="007912BD"/>
    <w:rsid w:val="00791EF6"/>
    <w:rsid w:val="00795646"/>
    <w:rsid w:val="007977EA"/>
    <w:rsid w:val="00797E16"/>
    <w:rsid w:val="007A1114"/>
    <w:rsid w:val="007A2081"/>
    <w:rsid w:val="007A277E"/>
    <w:rsid w:val="007A767F"/>
    <w:rsid w:val="007B1086"/>
    <w:rsid w:val="007B276D"/>
    <w:rsid w:val="007B3ED4"/>
    <w:rsid w:val="007B41B5"/>
    <w:rsid w:val="007B443C"/>
    <w:rsid w:val="007B551D"/>
    <w:rsid w:val="007B6FBC"/>
    <w:rsid w:val="007C18C8"/>
    <w:rsid w:val="007C19FE"/>
    <w:rsid w:val="007C3DD1"/>
    <w:rsid w:val="007C40C7"/>
    <w:rsid w:val="007C68E6"/>
    <w:rsid w:val="007C7673"/>
    <w:rsid w:val="007D3396"/>
    <w:rsid w:val="007D363C"/>
    <w:rsid w:val="007D429C"/>
    <w:rsid w:val="007D75EE"/>
    <w:rsid w:val="007D7853"/>
    <w:rsid w:val="007E0545"/>
    <w:rsid w:val="007E40C3"/>
    <w:rsid w:val="007E4AB6"/>
    <w:rsid w:val="007E4FF6"/>
    <w:rsid w:val="007E6323"/>
    <w:rsid w:val="007E722F"/>
    <w:rsid w:val="007E7A9A"/>
    <w:rsid w:val="007F26C7"/>
    <w:rsid w:val="007F5546"/>
    <w:rsid w:val="007F579D"/>
    <w:rsid w:val="007F6E9F"/>
    <w:rsid w:val="00804265"/>
    <w:rsid w:val="00804361"/>
    <w:rsid w:val="00806A8C"/>
    <w:rsid w:val="00811237"/>
    <w:rsid w:val="00812033"/>
    <w:rsid w:val="008131F1"/>
    <w:rsid w:val="0081479B"/>
    <w:rsid w:val="00817461"/>
    <w:rsid w:val="008174DB"/>
    <w:rsid w:val="008178A4"/>
    <w:rsid w:val="00817D0F"/>
    <w:rsid w:val="00821625"/>
    <w:rsid w:val="00822718"/>
    <w:rsid w:val="008240BC"/>
    <w:rsid w:val="008242DE"/>
    <w:rsid w:val="008242E2"/>
    <w:rsid w:val="0082608E"/>
    <w:rsid w:val="00826418"/>
    <w:rsid w:val="00830515"/>
    <w:rsid w:val="0083132C"/>
    <w:rsid w:val="00831E03"/>
    <w:rsid w:val="00842291"/>
    <w:rsid w:val="00842BE1"/>
    <w:rsid w:val="008437A2"/>
    <w:rsid w:val="00845006"/>
    <w:rsid w:val="00845B7B"/>
    <w:rsid w:val="00852C3C"/>
    <w:rsid w:val="00855306"/>
    <w:rsid w:val="008570CE"/>
    <w:rsid w:val="008617EE"/>
    <w:rsid w:val="00865E66"/>
    <w:rsid w:val="00866F38"/>
    <w:rsid w:val="0087247C"/>
    <w:rsid w:val="0087280C"/>
    <w:rsid w:val="00872A57"/>
    <w:rsid w:val="008731C2"/>
    <w:rsid w:val="00875129"/>
    <w:rsid w:val="00876A0E"/>
    <w:rsid w:val="008839C6"/>
    <w:rsid w:val="008843D8"/>
    <w:rsid w:val="00884E6E"/>
    <w:rsid w:val="0088708E"/>
    <w:rsid w:val="008872A6"/>
    <w:rsid w:val="00890041"/>
    <w:rsid w:val="00890C1D"/>
    <w:rsid w:val="008926BB"/>
    <w:rsid w:val="0089272C"/>
    <w:rsid w:val="00892A9D"/>
    <w:rsid w:val="00896CB0"/>
    <w:rsid w:val="008A0419"/>
    <w:rsid w:val="008A31CC"/>
    <w:rsid w:val="008A348B"/>
    <w:rsid w:val="008A3FD3"/>
    <w:rsid w:val="008B004F"/>
    <w:rsid w:val="008B1A8E"/>
    <w:rsid w:val="008B1DB4"/>
    <w:rsid w:val="008B517F"/>
    <w:rsid w:val="008B56BD"/>
    <w:rsid w:val="008B6DBF"/>
    <w:rsid w:val="008C0D0D"/>
    <w:rsid w:val="008C1714"/>
    <w:rsid w:val="008C1AAE"/>
    <w:rsid w:val="008C2F8B"/>
    <w:rsid w:val="008C474C"/>
    <w:rsid w:val="008C515C"/>
    <w:rsid w:val="008C7D7D"/>
    <w:rsid w:val="008D0434"/>
    <w:rsid w:val="008D05A4"/>
    <w:rsid w:val="008D6CB8"/>
    <w:rsid w:val="008D7BA5"/>
    <w:rsid w:val="008E0D57"/>
    <w:rsid w:val="008E135A"/>
    <w:rsid w:val="008E1BC9"/>
    <w:rsid w:val="008E2567"/>
    <w:rsid w:val="008E3694"/>
    <w:rsid w:val="008E3E1B"/>
    <w:rsid w:val="008E538A"/>
    <w:rsid w:val="008E6B9E"/>
    <w:rsid w:val="008E6EEE"/>
    <w:rsid w:val="00902972"/>
    <w:rsid w:val="00904950"/>
    <w:rsid w:val="00904EAB"/>
    <w:rsid w:val="00912717"/>
    <w:rsid w:val="00913D13"/>
    <w:rsid w:val="0091556A"/>
    <w:rsid w:val="00917070"/>
    <w:rsid w:val="0091723C"/>
    <w:rsid w:val="00917D05"/>
    <w:rsid w:val="00922C29"/>
    <w:rsid w:val="009308B6"/>
    <w:rsid w:val="00931739"/>
    <w:rsid w:val="0093188F"/>
    <w:rsid w:val="0093363E"/>
    <w:rsid w:val="00933947"/>
    <w:rsid w:val="00935B7D"/>
    <w:rsid w:val="009362B6"/>
    <w:rsid w:val="0094061B"/>
    <w:rsid w:val="00941044"/>
    <w:rsid w:val="009419A0"/>
    <w:rsid w:val="00941B94"/>
    <w:rsid w:val="009425DE"/>
    <w:rsid w:val="00942B16"/>
    <w:rsid w:val="0094322A"/>
    <w:rsid w:val="009433E2"/>
    <w:rsid w:val="00943503"/>
    <w:rsid w:val="009439F0"/>
    <w:rsid w:val="00944321"/>
    <w:rsid w:val="00946454"/>
    <w:rsid w:val="00950EB1"/>
    <w:rsid w:val="00952664"/>
    <w:rsid w:val="00953DA7"/>
    <w:rsid w:val="00954759"/>
    <w:rsid w:val="0095511F"/>
    <w:rsid w:val="0095613B"/>
    <w:rsid w:val="00960C85"/>
    <w:rsid w:val="00960E66"/>
    <w:rsid w:val="0096313D"/>
    <w:rsid w:val="00964BAC"/>
    <w:rsid w:val="00966718"/>
    <w:rsid w:val="009672CB"/>
    <w:rsid w:val="009717C6"/>
    <w:rsid w:val="00975715"/>
    <w:rsid w:val="00975722"/>
    <w:rsid w:val="009764D3"/>
    <w:rsid w:val="0097665D"/>
    <w:rsid w:val="00976CEF"/>
    <w:rsid w:val="009810F1"/>
    <w:rsid w:val="0098438F"/>
    <w:rsid w:val="00984575"/>
    <w:rsid w:val="00984AD2"/>
    <w:rsid w:val="009871FE"/>
    <w:rsid w:val="009921AB"/>
    <w:rsid w:val="00992D16"/>
    <w:rsid w:val="00995D4C"/>
    <w:rsid w:val="0099623C"/>
    <w:rsid w:val="00996A70"/>
    <w:rsid w:val="00997D89"/>
    <w:rsid w:val="009A1F31"/>
    <w:rsid w:val="009A31E1"/>
    <w:rsid w:val="009A4041"/>
    <w:rsid w:val="009A6DC0"/>
    <w:rsid w:val="009B42DD"/>
    <w:rsid w:val="009B745C"/>
    <w:rsid w:val="009C28DC"/>
    <w:rsid w:val="009C397B"/>
    <w:rsid w:val="009C5C97"/>
    <w:rsid w:val="009D11ED"/>
    <w:rsid w:val="009D50A3"/>
    <w:rsid w:val="009D542F"/>
    <w:rsid w:val="009E15CE"/>
    <w:rsid w:val="009E4FDC"/>
    <w:rsid w:val="009F1DEC"/>
    <w:rsid w:val="009F2E40"/>
    <w:rsid w:val="009F3436"/>
    <w:rsid w:val="009F4DAF"/>
    <w:rsid w:val="009F5B34"/>
    <w:rsid w:val="00A02258"/>
    <w:rsid w:val="00A02DE6"/>
    <w:rsid w:val="00A06A5E"/>
    <w:rsid w:val="00A07467"/>
    <w:rsid w:val="00A10632"/>
    <w:rsid w:val="00A11C0B"/>
    <w:rsid w:val="00A143E9"/>
    <w:rsid w:val="00A1658E"/>
    <w:rsid w:val="00A1793F"/>
    <w:rsid w:val="00A2416B"/>
    <w:rsid w:val="00A2452E"/>
    <w:rsid w:val="00A25FA0"/>
    <w:rsid w:val="00A26279"/>
    <w:rsid w:val="00A304CD"/>
    <w:rsid w:val="00A3157F"/>
    <w:rsid w:val="00A32845"/>
    <w:rsid w:val="00A342DA"/>
    <w:rsid w:val="00A36547"/>
    <w:rsid w:val="00A41918"/>
    <w:rsid w:val="00A42468"/>
    <w:rsid w:val="00A44A98"/>
    <w:rsid w:val="00A44B4C"/>
    <w:rsid w:val="00A462DC"/>
    <w:rsid w:val="00A477E3"/>
    <w:rsid w:val="00A50BC6"/>
    <w:rsid w:val="00A514A2"/>
    <w:rsid w:val="00A5241B"/>
    <w:rsid w:val="00A52A8A"/>
    <w:rsid w:val="00A53C54"/>
    <w:rsid w:val="00A54343"/>
    <w:rsid w:val="00A57600"/>
    <w:rsid w:val="00A61243"/>
    <w:rsid w:val="00A61546"/>
    <w:rsid w:val="00A623FB"/>
    <w:rsid w:val="00A637D9"/>
    <w:rsid w:val="00A64EAF"/>
    <w:rsid w:val="00A65D9D"/>
    <w:rsid w:val="00A667F6"/>
    <w:rsid w:val="00A66F93"/>
    <w:rsid w:val="00A7295A"/>
    <w:rsid w:val="00A734D4"/>
    <w:rsid w:val="00A73738"/>
    <w:rsid w:val="00A752A0"/>
    <w:rsid w:val="00A77152"/>
    <w:rsid w:val="00A77446"/>
    <w:rsid w:val="00A77840"/>
    <w:rsid w:val="00A805DF"/>
    <w:rsid w:val="00A81551"/>
    <w:rsid w:val="00A81E8F"/>
    <w:rsid w:val="00A83AC8"/>
    <w:rsid w:val="00A83B13"/>
    <w:rsid w:val="00A8428B"/>
    <w:rsid w:val="00A842D2"/>
    <w:rsid w:val="00A847CE"/>
    <w:rsid w:val="00A85765"/>
    <w:rsid w:val="00A871AA"/>
    <w:rsid w:val="00A8753E"/>
    <w:rsid w:val="00A90BAD"/>
    <w:rsid w:val="00A931A5"/>
    <w:rsid w:val="00A959E7"/>
    <w:rsid w:val="00AA093E"/>
    <w:rsid w:val="00AA3A5F"/>
    <w:rsid w:val="00AA4E1D"/>
    <w:rsid w:val="00AB0C3B"/>
    <w:rsid w:val="00AB1670"/>
    <w:rsid w:val="00AB189F"/>
    <w:rsid w:val="00AB1903"/>
    <w:rsid w:val="00AB2690"/>
    <w:rsid w:val="00AB27B8"/>
    <w:rsid w:val="00AB4F37"/>
    <w:rsid w:val="00AB62F0"/>
    <w:rsid w:val="00AC1440"/>
    <w:rsid w:val="00AC184C"/>
    <w:rsid w:val="00AC4893"/>
    <w:rsid w:val="00AC6AE9"/>
    <w:rsid w:val="00AD1ACE"/>
    <w:rsid w:val="00AD2413"/>
    <w:rsid w:val="00AE0AF5"/>
    <w:rsid w:val="00AE1102"/>
    <w:rsid w:val="00AE23EE"/>
    <w:rsid w:val="00AE2761"/>
    <w:rsid w:val="00AE2BD5"/>
    <w:rsid w:val="00AE2E55"/>
    <w:rsid w:val="00AE3083"/>
    <w:rsid w:val="00AE35BA"/>
    <w:rsid w:val="00AE4A0B"/>
    <w:rsid w:val="00AE4FD9"/>
    <w:rsid w:val="00AE6E04"/>
    <w:rsid w:val="00AE70C5"/>
    <w:rsid w:val="00AF0279"/>
    <w:rsid w:val="00AF4704"/>
    <w:rsid w:val="00AF4AB3"/>
    <w:rsid w:val="00AF5CD1"/>
    <w:rsid w:val="00AF6322"/>
    <w:rsid w:val="00AF6446"/>
    <w:rsid w:val="00B00A64"/>
    <w:rsid w:val="00B01F29"/>
    <w:rsid w:val="00B03847"/>
    <w:rsid w:val="00B044D5"/>
    <w:rsid w:val="00B07E67"/>
    <w:rsid w:val="00B10647"/>
    <w:rsid w:val="00B10B3B"/>
    <w:rsid w:val="00B11E6D"/>
    <w:rsid w:val="00B14F57"/>
    <w:rsid w:val="00B15E04"/>
    <w:rsid w:val="00B15FD2"/>
    <w:rsid w:val="00B16D35"/>
    <w:rsid w:val="00B170C3"/>
    <w:rsid w:val="00B20A9B"/>
    <w:rsid w:val="00B22319"/>
    <w:rsid w:val="00B241D0"/>
    <w:rsid w:val="00B242F0"/>
    <w:rsid w:val="00B24AB9"/>
    <w:rsid w:val="00B251E4"/>
    <w:rsid w:val="00B2578E"/>
    <w:rsid w:val="00B263F0"/>
    <w:rsid w:val="00B26EE3"/>
    <w:rsid w:val="00B3350A"/>
    <w:rsid w:val="00B33AB0"/>
    <w:rsid w:val="00B3461C"/>
    <w:rsid w:val="00B356ED"/>
    <w:rsid w:val="00B36054"/>
    <w:rsid w:val="00B37A70"/>
    <w:rsid w:val="00B40299"/>
    <w:rsid w:val="00B424D6"/>
    <w:rsid w:val="00B45C0C"/>
    <w:rsid w:val="00B47686"/>
    <w:rsid w:val="00B477A8"/>
    <w:rsid w:val="00B5069D"/>
    <w:rsid w:val="00B50FF8"/>
    <w:rsid w:val="00B530C6"/>
    <w:rsid w:val="00B55459"/>
    <w:rsid w:val="00B55719"/>
    <w:rsid w:val="00B56A51"/>
    <w:rsid w:val="00B575BC"/>
    <w:rsid w:val="00B579DF"/>
    <w:rsid w:val="00B600DD"/>
    <w:rsid w:val="00B6281C"/>
    <w:rsid w:val="00B62FFC"/>
    <w:rsid w:val="00B6329F"/>
    <w:rsid w:val="00B636C4"/>
    <w:rsid w:val="00B6506A"/>
    <w:rsid w:val="00B6555D"/>
    <w:rsid w:val="00B658EA"/>
    <w:rsid w:val="00B707AC"/>
    <w:rsid w:val="00B71D87"/>
    <w:rsid w:val="00B73B25"/>
    <w:rsid w:val="00B73ED6"/>
    <w:rsid w:val="00B74253"/>
    <w:rsid w:val="00B75328"/>
    <w:rsid w:val="00B80170"/>
    <w:rsid w:val="00B812BD"/>
    <w:rsid w:val="00B817EB"/>
    <w:rsid w:val="00B822BF"/>
    <w:rsid w:val="00B82738"/>
    <w:rsid w:val="00B82E36"/>
    <w:rsid w:val="00B850E5"/>
    <w:rsid w:val="00B85132"/>
    <w:rsid w:val="00B85190"/>
    <w:rsid w:val="00B85721"/>
    <w:rsid w:val="00B859F3"/>
    <w:rsid w:val="00B8747A"/>
    <w:rsid w:val="00B879EC"/>
    <w:rsid w:val="00B87BEA"/>
    <w:rsid w:val="00B91401"/>
    <w:rsid w:val="00B9281C"/>
    <w:rsid w:val="00B92F64"/>
    <w:rsid w:val="00BA0FCC"/>
    <w:rsid w:val="00BA258D"/>
    <w:rsid w:val="00BA29BD"/>
    <w:rsid w:val="00BA3378"/>
    <w:rsid w:val="00BA3D98"/>
    <w:rsid w:val="00BA5E6C"/>
    <w:rsid w:val="00BA75F5"/>
    <w:rsid w:val="00BB0511"/>
    <w:rsid w:val="00BB3AB5"/>
    <w:rsid w:val="00BB3F0E"/>
    <w:rsid w:val="00BB7871"/>
    <w:rsid w:val="00BC6134"/>
    <w:rsid w:val="00BC6DD7"/>
    <w:rsid w:val="00BC7096"/>
    <w:rsid w:val="00BC77A4"/>
    <w:rsid w:val="00BD1A9B"/>
    <w:rsid w:val="00BD28C7"/>
    <w:rsid w:val="00BD3105"/>
    <w:rsid w:val="00BD3467"/>
    <w:rsid w:val="00BD3BBC"/>
    <w:rsid w:val="00BD4A5C"/>
    <w:rsid w:val="00BD4AAA"/>
    <w:rsid w:val="00BE02FD"/>
    <w:rsid w:val="00BE08AC"/>
    <w:rsid w:val="00BE140B"/>
    <w:rsid w:val="00BE2A48"/>
    <w:rsid w:val="00BE521A"/>
    <w:rsid w:val="00BE58E3"/>
    <w:rsid w:val="00BE7988"/>
    <w:rsid w:val="00BE7EA3"/>
    <w:rsid w:val="00BF155B"/>
    <w:rsid w:val="00BF23C2"/>
    <w:rsid w:val="00BF261F"/>
    <w:rsid w:val="00BF50FF"/>
    <w:rsid w:val="00C00984"/>
    <w:rsid w:val="00C00BFA"/>
    <w:rsid w:val="00C02AB5"/>
    <w:rsid w:val="00C02E34"/>
    <w:rsid w:val="00C02EC1"/>
    <w:rsid w:val="00C04FB7"/>
    <w:rsid w:val="00C0523C"/>
    <w:rsid w:val="00C108D6"/>
    <w:rsid w:val="00C1295E"/>
    <w:rsid w:val="00C139F4"/>
    <w:rsid w:val="00C13E7C"/>
    <w:rsid w:val="00C1489E"/>
    <w:rsid w:val="00C2377E"/>
    <w:rsid w:val="00C241F6"/>
    <w:rsid w:val="00C26640"/>
    <w:rsid w:val="00C312D8"/>
    <w:rsid w:val="00C319FC"/>
    <w:rsid w:val="00C32712"/>
    <w:rsid w:val="00C34459"/>
    <w:rsid w:val="00C35806"/>
    <w:rsid w:val="00C403F1"/>
    <w:rsid w:val="00C43602"/>
    <w:rsid w:val="00C4400F"/>
    <w:rsid w:val="00C45259"/>
    <w:rsid w:val="00C50293"/>
    <w:rsid w:val="00C502D1"/>
    <w:rsid w:val="00C504FE"/>
    <w:rsid w:val="00C5177E"/>
    <w:rsid w:val="00C51EF2"/>
    <w:rsid w:val="00C539C4"/>
    <w:rsid w:val="00C53E0B"/>
    <w:rsid w:val="00C543F9"/>
    <w:rsid w:val="00C558E2"/>
    <w:rsid w:val="00C56C83"/>
    <w:rsid w:val="00C577D4"/>
    <w:rsid w:val="00C62636"/>
    <w:rsid w:val="00C628D1"/>
    <w:rsid w:val="00C62A83"/>
    <w:rsid w:val="00C67ED6"/>
    <w:rsid w:val="00C736B2"/>
    <w:rsid w:val="00C73CF7"/>
    <w:rsid w:val="00C74E49"/>
    <w:rsid w:val="00C76CF5"/>
    <w:rsid w:val="00C77955"/>
    <w:rsid w:val="00C81599"/>
    <w:rsid w:val="00C81FF5"/>
    <w:rsid w:val="00C820BD"/>
    <w:rsid w:val="00C82A22"/>
    <w:rsid w:val="00C83039"/>
    <w:rsid w:val="00C852D8"/>
    <w:rsid w:val="00C85F21"/>
    <w:rsid w:val="00C8644B"/>
    <w:rsid w:val="00C87DB1"/>
    <w:rsid w:val="00C900D5"/>
    <w:rsid w:val="00C90657"/>
    <w:rsid w:val="00C91867"/>
    <w:rsid w:val="00C9394C"/>
    <w:rsid w:val="00C97169"/>
    <w:rsid w:val="00C97811"/>
    <w:rsid w:val="00CA2254"/>
    <w:rsid w:val="00CA3DD1"/>
    <w:rsid w:val="00CA4037"/>
    <w:rsid w:val="00CA6BCD"/>
    <w:rsid w:val="00CB39B9"/>
    <w:rsid w:val="00CB5E18"/>
    <w:rsid w:val="00CB6033"/>
    <w:rsid w:val="00CB7E15"/>
    <w:rsid w:val="00CC0529"/>
    <w:rsid w:val="00CC4425"/>
    <w:rsid w:val="00CC4535"/>
    <w:rsid w:val="00CC573A"/>
    <w:rsid w:val="00CC7F36"/>
    <w:rsid w:val="00CC7F59"/>
    <w:rsid w:val="00CD1FD9"/>
    <w:rsid w:val="00CD2842"/>
    <w:rsid w:val="00CD2C33"/>
    <w:rsid w:val="00CD30D6"/>
    <w:rsid w:val="00CD38EF"/>
    <w:rsid w:val="00CD4E79"/>
    <w:rsid w:val="00CD5EFD"/>
    <w:rsid w:val="00CD7B3A"/>
    <w:rsid w:val="00CE123E"/>
    <w:rsid w:val="00CE1372"/>
    <w:rsid w:val="00CE17FF"/>
    <w:rsid w:val="00CE36C1"/>
    <w:rsid w:val="00CE573C"/>
    <w:rsid w:val="00CE6BFF"/>
    <w:rsid w:val="00CE7345"/>
    <w:rsid w:val="00CE78B8"/>
    <w:rsid w:val="00CE7A8D"/>
    <w:rsid w:val="00CF12E8"/>
    <w:rsid w:val="00CF3251"/>
    <w:rsid w:val="00CF3AD1"/>
    <w:rsid w:val="00CF4668"/>
    <w:rsid w:val="00CF5BA8"/>
    <w:rsid w:val="00CF6A83"/>
    <w:rsid w:val="00CF7A9D"/>
    <w:rsid w:val="00D0091D"/>
    <w:rsid w:val="00D01C54"/>
    <w:rsid w:val="00D06887"/>
    <w:rsid w:val="00D07043"/>
    <w:rsid w:val="00D1219B"/>
    <w:rsid w:val="00D131C0"/>
    <w:rsid w:val="00D13272"/>
    <w:rsid w:val="00D1751A"/>
    <w:rsid w:val="00D20996"/>
    <w:rsid w:val="00D2114C"/>
    <w:rsid w:val="00D25D00"/>
    <w:rsid w:val="00D325AC"/>
    <w:rsid w:val="00D32E1B"/>
    <w:rsid w:val="00D36800"/>
    <w:rsid w:val="00D375EC"/>
    <w:rsid w:val="00D37C1D"/>
    <w:rsid w:val="00D42D2C"/>
    <w:rsid w:val="00D455F8"/>
    <w:rsid w:val="00D45707"/>
    <w:rsid w:val="00D50161"/>
    <w:rsid w:val="00D51AF8"/>
    <w:rsid w:val="00D51F72"/>
    <w:rsid w:val="00D524F3"/>
    <w:rsid w:val="00D5451D"/>
    <w:rsid w:val="00D56274"/>
    <w:rsid w:val="00D57110"/>
    <w:rsid w:val="00D605AE"/>
    <w:rsid w:val="00D62273"/>
    <w:rsid w:val="00D625DE"/>
    <w:rsid w:val="00D62748"/>
    <w:rsid w:val="00D63C9F"/>
    <w:rsid w:val="00D65AF0"/>
    <w:rsid w:val="00D66602"/>
    <w:rsid w:val="00D66689"/>
    <w:rsid w:val="00D66FD0"/>
    <w:rsid w:val="00D71DF3"/>
    <w:rsid w:val="00D73816"/>
    <w:rsid w:val="00D73EAB"/>
    <w:rsid w:val="00D73F63"/>
    <w:rsid w:val="00D7403B"/>
    <w:rsid w:val="00D75F25"/>
    <w:rsid w:val="00D76A12"/>
    <w:rsid w:val="00D80AF5"/>
    <w:rsid w:val="00D81270"/>
    <w:rsid w:val="00D81489"/>
    <w:rsid w:val="00D816CB"/>
    <w:rsid w:val="00D82E02"/>
    <w:rsid w:val="00D83B45"/>
    <w:rsid w:val="00D84353"/>
    <w:rsid w:val="00D845A7"/>
    <w:rsid w:val="00D84F33"/>
    <w:rsid w:val="00D90169"/>
    <w:rsid w:val="00D90FBA"/>
    <w:rsid w:val="00D92E3D"/>
    <w:rsid w:val="00DA03FE"/>
    <w:rsid w:val="00DA1173"/>
    <w:rsid w:val="00DA20EB"/>
    <w:rsid w:val="00DA5E1A"/>
    <w:rsid w:val="00DA7303"/>
    <w:rsid w:val="00DA7F88"/>
    <w:rsid w:val="00DB1BB3"/>
    <w:rsid w:val="00DB3336"/>
    <w:rsid w:val="00DB37AD"/>
    <w:rsid w:val="00DB6DC9"/>
    <w:rsid w:val="00DC0FBF"/>
    <w:rsid w:val="00DC1BFD"/>
    <w:rsid w:val="00DC1CBE"/>
    <w:rsid w:val="00DC44A4"/>
    <w:rsid w:val="00DC694A"/>
    <w:rsid w:val="00DD101C"/>
    <w:rsid w:val="00DD5E65"/>
    <w:rsid w:val="00DD7305"/>
    <w:rsid w:val="00DE040D"/>
    <w:rsid w:val="00DE0665"/>
    <w:rsid w:val="00DE0C95"/>
    <w:rsid w:val="00DE186F"/>
    <w:rsid w:val="00DE2F47"/>
    <w:rsid w:val="00DE3A85"/>
    <w:rsid w:val="00DE4521"/>
    <w:rsid w:val="00DF3D9D"/>
    <w:rsid w:val="00DF44EA"/>
    <w:rsid w:val="00E0065A"/>
    <w:rsid w:val="00E007BB"/>
    <w:rsid w:val="00E00F17"/>
    <w:rsid w:val="00E01143"/>
    <w:rsid w:val="00E02483"/>
    <w:rsid w:val="00E055F0"/>
    <w:rsid w:val="00E05854"/>
    <w:rsid w:val="00E06617"/>
    <w:rsid w:val="00E07AD5"/>
    <w:rsid w:val="00E07CC0"/>
    <w:rsid w:val="00E15623"/>
    <w:rsid w:val="00E16860"/>
    <w:rsid w:val="00E16DBD"/>
    <w:rsid w:val="00E20B30"/>
    <w:rsid w:val="00E213CA"/>
    <w:rsid w:val="00E21574"/>
    <w:rsid w:val="00E237A9"/>
    <w:rsid w:val="00E243C3"/>
    <w:rsid w:val="00E24CC9"/>
    <w:rsid w:val="00E24EAE"/>
    <w:rsid w:val="00E250CB"/>
    <w:rsid w:val="00E2530A"/>
    <w:rsid w:val="00E27132"/>
    <w:rsid w:val="00E30644"/>
    <w:rsid w:val="00E344A0"/>
    <w:rsid w:val="00E35777"/>
    <w:rsid w:val="00E43429"/>
    <w:rsid w:val="00E473ED"/>
    <w:rsid w:val="00E53F65"/>
    <w:rsid w:val="00E54F16"/>
    <w:rsid w:val="00E5564B"/>
    <w:rsid w:val="00E55D13"/>
    <w:rsid w:val="00E64B65"/>
    <w:rsid w:val="00E6597E"/>
    <w:rsid w:val="00E711DC"/>
    <w:rsid w:val="00E72BFD"/>
    <w:rsid w:val="00E74ABC"/>
    <w:rsid w:val="00E77132"/>
    <w:rsid w:val="00E774F8"/>
    <w:rsid w:val="00E816C3"/>
    <w:rsid w:val="00E81888"/>
    <w:rsid w:val="00E820DA"/>
    <w:rsid w:val="00E82B8A"/>
    <w:rsid w:val="00E84F33"/>
    <w:rsid w:val="00E85BE5"/>
    <w:rsid w:val="00E863F0"/>
    <w:rsid w:val="00E8766B"/>
    <w:rsid w:val="00E9051E"/>
    <w:rsid w:val="00E92A56"/>
    <w:rsid w:val="00E93816"/>
    <w:rsid w:val="00EA2ADD"/>
    <w:rsid w:val="00EA2DA3"/>
    <w:rsid w:val="00EA4AB4"/>
    <w:rsid w:val="00EA57D4"/>
    <w:rsid w:val="00EB149B"/>
    <w:rsid w:val="00EB23C6"/>
    <w:rsid w:val="00EB2A87"/>
    <w:rsid w:val="00EC1FBE"/>
    <w:rsid w:val="00EC3473"/>
    <w:rsid w:val="00EC498C"/>
    <w:rsid w:val="00EC7E21"/>
    <w:rsid w:val="00ED17F2"/>
    <w:rsid w:val="00ED1B5F"/>
    <w:rsid w:val="00ED23F1"/>
    <w:rsid w:val="00ED3AD3"/>
    <w:rsid w:val="00ED3FD7"/>
    <w:rsid w:val="00ED4B06"/>
    <w:rsid w:val="00ED7D07"/>
    <w:rsid w:val="00EE0098"/>
    <w:rsid w:val="00EE0BDA"/>
    <w:rsid w:val="00EE1DB2"/>
    <w:rsid w:val="00EE2811"/>
    <w:rsid w:val="00EE44AF"/>
    <w:rsid w:val="00EF07AD"/>
    <w:rsid w:val="00EF1E3D"/>
    <w:rsid w:val="00EF1FD5"/>
    <w:rsid w:val="00EF28CD"/>
    <w:rsid w:val="00EF34D8"/>
    <w:rsid w:val="00EF46BC"/>
    <w:rsid w:val="00EF6EA4"/>
    <w:rsid w:val="00EF7EC8"/>
    <w:rsid w:val="00F018DF"/>
    <w:rsid w:val="00F02D6A"/>
    <w:rsid w:val="00F03DD3"/>
    <w:rsid w:val="00F04B21"/>
    <w:rsid w:val="00F07C7E"/>
    <w:rsid w:val="00F111C0"/>
    <w:rsid w:val="00F119BC"/>
    <w:rsid w:val="00F12F00"/>
    <w:rsid w:val="00F13E1C"/>
    <w:rsid w:val="00F15DE8"/>
    <w:rsid w:val="00F177BF"/>
    <w:rsid w:val="00F2096B"/>
    <w:rsid w:val="00F21823"/>
    <w:rsid w:val="00F2218A"/>
    <w:rsid w:val="00F2409A"/>
    <w:rsid w:val="00F247D5"/>
    <w:rsid w:val="00F261D2"/>
    <w:rsid w:val="00F31EB8"/>
    <w:rsid w:val="00F32408"/>
    <w:rsid w:val="00F35B1B"/>
    <w:rsid w:val="00F36447"/>
    <w:rsid w:val="00F40ACD"/>
    <w:rsid w:val="00F420F8"/>
    <w:rsid w:val="00F42F33"/>
    <w:rsid w:val="00F440D7"/>
    <w:rsid w:val="00F44CBE"/>
    <w:rsid w:val="00F5226C"/>
    <w:rsid w:val="00F53DC7"/>
    <w:rsid w:val="00F55E33"/>
    <w:rsid w:val="00F55FFE"/>
    <w:rsid w:val="00F56597"/>
    <w:rsid w:val="00F56F8C"/>
    <w:rsid w:val="00F5771E"/>
    <w:rsid w:val="00F60F75"/>
    <w:rsid w:val="00F618D9"/>
    <w:rsid w:val="00F625FE"/>
    <w:rsid w:val="00F62EDE"/>
    <w:rsid w:val="00F63CA4"/>
    <w:rsid w:val="00F663FC"/>
    <w:rsid w:val="00F66B83"/>
    <w:rsid w:val="00F7036C"/>
    <w:rsid w:val="00F70C6F"/>
    <w:rsid w:val="00F7240F"/>
    <w:rsid w:val="00F77094"/>
    <w:rsid w:val="00F77D31"/>
    <w:rsid w:val="00F801EC"/>
    <w:rsid w:val="00F82174"/>
    <w:rsid w:val="00F832BF"/>
    <w:rsid w:val="00F87593"/>
    <w:rsid w:val="00F922FA"/>
    <w:rsid w:val="00F9262B"/>
    <w:rsid w:val="00F96311"/>
    <w:rsid w:val="00F97DFC"/>
    <w:rsid w:val="00FA0271"/>
    <w:rsid w:val="00FA1235"/>
    <w:rsid w:val="00FA149E"/>
    <w:rsid w:val="00FA3915"/>
    <w:rsid w:val="00FA3B95"/>
    <w:rsid w:val="00FA4E17"/>
    <w:rsid w:val="00FA55BB"/>
    <w:rsid w:val="00FA637A"/>
    <w:rsid w:val="00FA6BED"/>
    <w:rsid w:val="00FA7A18"/>
    <w:rsid w:val="00FA7EBF"/>
    <w:rsid w:val="00FB0598"/>
    <w:rsid w:val="00FB1C67"/>
    <w:rsid w:val="00FB36EF"/>
    <w:rsid w:val="00FB59F4"/>
    <w:rsid w:val="00FB754B"/>
    <w:rsid w:val="00FC18FF"/>
    <w:rsid w:val="00FC2BBD"/>
    <w:rsid w:val="00FC75DE"/>
    <w:rsid w:val="00FD0A01"/>
    <w:rsid w:val="00FD173D"/>
    <w:rsid w:val="00FD1C6C"/>
    <w:rsid w:val="00FD1EA2"/>
    <w:rsid w:val="00FD266C"/>
    <w:rsid w:val="00FD398E"/>
    <w:rsid w:val="00FD3B17"/>
    <w:rsid w:val="00FD44A2"/>
    <w:rsid w:val="00FD4FEA"/>
    <w:rsid w:val="00FD5D15"/>
    <w:rsid w:val="00FE1AD6"/>
    <w:rsid w:val="00FE2E82"/>
    <w:rsid w:val="00FE53C4"/>
    <w:rsid w:val="00FF0A74"/>
    <w:rsid w:val="00FF1A9F"/>
    <w:rsid w:val="00FF1C1C"/>
    <w:rsid w:val="00FF52B8"/>
    <w:rsid w:val="00FF54C1"/>
    <w:rsid w:val="00FF56AD"/>
    <w:rsid w:val="00FF5D97"/>
    <w:rsid w:val="00FF6105"/>
    <w:rsid w:val="00FF7843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129C9F"/>
  <w15:docId w15:val="{833796F6-038C-46AA-BDB3-6569B461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7811AB"/>
    <w:rPr>
      <w:color w:val="000080"/>
      <w:u w:val="single"/>
    </w:rPr>
  </w:style>
  <w:style w:type="paragraph" w:styleId="Corpodetexto">
    <w:name w:val="Body Text"/>
    <w:basedOn w:val="Normal"/>
    <w:link w:val="CorpodetextoChar"/>
    <w:semiHidden/>
    <w:rsid w:val="007811AB"/>
    <w:pPr>
      <w:spacing w:after="120"/>
    </w:pPr>
  </w:style>
  <w:style w:type="character" w:customStyle="1" w:styleId="CorpodetextoChar">
    <w:name w:val="Corpo de texto Char"/>
    <w:link w:val="Corpodetexto"/>
    <w:semiHidden/>
    <w:rsid w:val="00781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7811AB"/>
    <w:pPr>
      <w:ind w:left="708"/>
    </w:pPr>
  </w:style>
  <w:style w:type="paragraph" w:styleId="Rodap">
    <w:name w:val="footer"/>
    <w:basedOn w:val="Normal"/>
    <w:link w:val="RodapChar"/>
    <w:semiHidden/>
    <w:rsid w:val="007811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rsid w:val="00781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uiPriority w:val="34"/>
    <w:qFormat/>
    <w:rsid w:val="007811AB"/>
    <w:pPr>
      <w:ind w:left="708"/>
    </w:pPr>
  </w:style>
  <w:style w:type="paragraph" w:styleId="Ttulo">
    <w:name w:val="Title"/>
    <w:basedOn w:val="Normal"/>
    <w:next w:val="Subttulo"/>
    <w:link w:val="TtuloChar"/>
    <w:qFormat/>
    <w:rsid w:val="007811AB"/>
    <w:pPr>
      <w:jc w:val="center"/>
    </w:pPr>
    <w:rPr>
      <w:rFonts w:ascii="Book Antiqua" w:hAnsi="Book Antiqua"/>
      <w:i/>
      <w:kern w:val="1"/>
      <w:sz w:val="40"/>
    </w:rPr>
  </w:style>
  <w:style w:type="character" w:customStyle="1" w:styleId="TtuloChar">
    <w:name w:val="Título Char"/>
    <w:link w:val="Ttulo"/>
    <w:rsid w:val="007811AB"/>
    <w:rPr>
      <w:rFonts w:ascii="Book Antiqua" w:eastAsia="Times New Roman" w:hAnsi="Book Antiqua" w:cs="Times New Roman"/>
      <w:i/>
      <w:kern w:val="1"/>
      <w:sz w:val="40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811AB"/>
    <w:pPr>
      <w:spacing w:after="60"/>
      <w:jc w:val="center"/>
    </w:pPr>
    <w:rPr>
      <w:rFonts w:ascii="Arial" w:hAnsi="Arial"/>
    </w:rPr>
  </w:style>
  <w:style w:type="character" w:customStyle="1" w:styleId="SubttuloChar">
    <w:name w:val="Subtítulo Char"/>
    <w:link w:val="Subttulo"/>
    <w:rsid w:val="007811AB"/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7811AB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link w:val="Cabealho"/>
    <w:uiPriority w:val="99"/>
    <w:rsid w:val="00781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metente">
    <w:name w:val="envelope return"/>
    <w:basedOn w:val="Normal"/>
    <w:semiHidden/>
    <w:rsid w:val="007811AB"/>
    <w:rPr>
      <w:rFonts w:ascii="Arial" w:hAnsi="Arial"/>
      <w:sz w:val="20"/>
      <w:szCs w:val="20"/>
    </w:rPr>
  </w:style>
  <w:style w:type="paragraph" w:styleId="NormalWeb">
    <w:name w:val="Normal (Web)"/>
    <w:basedOn w:val="Normal"/>
    <w:rsid w:val="007811AB"/>
    <w:pPr>
      <w:suppressAutoHyphens w:val="0"/>
      <w:spacing w:before="120" w:after="120"/>
    </w:pPr>
    <w:rPr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1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11AB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uiPriority w:val="99"/>
    <w:semiHidden/>
    <w:unhideWhenUsed/>
    <w:rsid w:val="00AF5C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5C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AF5CD1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5C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F5CD1"/>
    <w:rPr>
      <w:rFonts w:ascii="Times New Roman" w:eastAsia="Times New Roman" w:hAnsi="Times New Roman"/>
      <w:b/>
      <w:bCs/>
      <w:lang w:eastAsia="ar-SA"/>
    </w:rPr>
  </w:style>
  <w:style w:type="character" w:styleId="HiperlinkVisitado">
    <w:name w:val="FollowedHyperlink"/>
    <w:uiPriority w:val="99"/>
    <w:semiHidden/>
    <w:unhideWhenUsed/>
    <w:rsid w:val="00571C6F"/>
    <w:rPr>
      <w:color w:val="800080"/>
      <w:u w:val="single"/>
    </w:rPr>
  </w:style>
  <w:style w:type="paragraph" w:customStyle="1" w:styleId="Default">
    <w:name w:val="Default"/>
    <w:rsid w:val="00B33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rsid w:val="007E4AB6"/>
  </w:style>
  <w:style w:type="character" w:styleId="nfase">
    <w:name w:val="Emphasis"/>
    <w:uiPriority w:val="20"/>
    <w:qFormat/>
    <w:rsid w:val="00676C6A"/>
    <w:rPr>
      <w:i/>
      <w:iCs/>
    </w:rPr>
  </w:style>
  <w:style w:type="paragraph" w:styleId="PargrafodaLista">
    <w:name w:val="List Paragraph"/>
    <w:basedOn w:val="Normal"/>
    <w:uiPriority w:val="34"/>
    <w:qFormat/>
    <w:rsid w:val="00AE2761"/>
    <w:pPr>
      <w:ind w:left="708"/>
    </w:pPr>
  </w:style>
  <w:style w:type="paragraph" w:customStyle="1" w:styleId="Normal1">
    <w:name w:val="Normal1"/>
    <w:basedOn w:val="Normal"/>
    <w:rsid w:val="00A8753E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styleId="Lista">
    <w:name w:val="List"/>
    <w:basedOn w:val="Normal"/>
    <w:uiPriority w:val="1"/>
    <w:unhideWhenUsed/>
    <w:qFormat/>
    <w:rsid w:val="00D01C54"/>
    <w:pPr>
      <w:suppressAutoHyphens w:val="0"/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u/1/d/1elIkFcTakxbu8c7-iZSiu5qrb0atKQyUokiKeUs_NI4/closed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ovare.ifsudestemg.edu.br/index.php?centro=paginas/formulari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1D75-1DD3-4FE0-B001-6BD7FAE4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Links>
    <vt:vector size="192" baseType="variant">
      <vt:variant>
        <vt:i4>2490468</vt:i4>
      </vt:variant>
      <vt:variant>
        <vt:i4>177</vt:i4>
      </vt:variant>
      <vt:variant>
        <vt:i4>0</vt:i4>
      </vt:variant>
      <vt:variant>
        <vt:i4>5</vt:i4>
      </vt:variant>
      <vt:variant>
        <vt:lpwstr>http://everest.fapemig.br/index.php</vt:lpwstr>
      </vt:variant>
      <vt:variant>
        <vt:lpwstr/>
      </vt:variant>
      <vt:variant>
        <vt:i4>1310800</vt:i4>
      </vt:variant>
      <vt:variant>
        <vt:i4>174</vt:i4>
      </vt:variant>
      <vt:variant>
        <vt:i4>0</vt:i4>
      </vt:variant>
      <vt:variant>
        <vt:i4>5</vt:i4>
      </vt:variant>
      <vt:variant>
        <vt:lpwstr>http://www.saude.gov.br/plataformabrasil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7012449</vt:i4>
      </vt:variant>
      <vt:variant>
        <vt:i4>27</vt:i4>
      </vt:variant>
      <vt:variant>
        <vt:i4>0</vt:i4>
      </vt:variant>
      <vt:variant>
        <vt:i4>5</vt:i4>
      </vt:variant>
      <vt:variant>
        <vt:lpwstr>http://everest.fapemig.br/</vt:lpwstr>
      </vt:variant>
      <vt:variant>
        <vt:lpwstr/>
      </vt:variant>
      <vt:variant>
        <vt:i4>2686999</vt:i4>
      </vt:variant>
      <vt:variant>
        <vt:i4>24</vt:i4>
      </vt:variant>
      <vt:variant>
        <vt:i4>0</vt:i4>
      </vt:variant>
      <vt:variant>
        <vt:i4>5</vt:i4>
      </vt:variant>
      <vt:variant>
        <vt:lpwstr>mailto:submissao.ceua@ifsudestemg.edu.br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http://www.saude.gov.br/plataformabrasil</vt:lpwstr>
      </vt:variant>
      <vt:variant>
        <vt:lpwstr/>
      </vt:variant>
      <vt:variant>
        <vt:i4>7012449</vt:i4>
      </vt:variant>
      <vt:variant>
        <vt:i4>18</vt:i4>
      </vt:variant>
      <vt:variant>
        <vt:i4>0</vt:i4>
      </vt:variant>
      <vt:variant>
        <vt:i4>5</vt:i4>
      </vt:variant>
      <vt:variant>
        <vt:lpwstr>http://everest.fapemig.br/</vt:lpwstr>
      </vt:variant>
      <vt:variant>
        <vt:lpwstr/>
      </vt:variant>
      <vt:variant>
        <vt:i4>7012449</vt:i4>
      </vt:variant>
      <vt:variant>
        <vt:i4>15</vt:i4>
      </vt:variant>
      <vt:variant>
        <vt:i4>0</vt:i4>
      </vt:variant>
      <vt:variant>
        <vt:i4>5</vt:i4>
      </vt:variant>
      <vt:variant>
        <vt:lpwstr>http://everest.fapemig.br/</vt:lpwstr>
      </vt:variant>
      <vt:variant>
        <vt:lpwstr/>
      </vt:variant>
      <vt:variant>
        <vt:i4>6881405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http://www.planalto.gov.br/ccivil_03/_ato2007-2010/2008/lei/l11794.htm</vt:lpwstr>
      </vt:variant>
      <vt:variant>
        <vt:lpwstr/>
      </vt:variant>
      <vt:variant>
        <vt:i4>5111824</vt:i4>
      </vt:variant>
      <vt:variant>
        <vt:i4>9</vt:i4>
      </vt:variant>
      <vt:variant>
        <vt:i4>0</vt:i4>
      </vt:variant>
      <vt:variant>
        <vt:i4>5</vt:i4>
      </vt:variant>
      <vt:variant>
        <vt:lpwstr>http://conselho.saude.gov.br/resolucoes/2012/Reso466.pdf</vt:lpwstr>
      </vt:variant>
      <vt:variant>
        <vt:lpwstr/>
      </vt:variant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http://sistemas.ifsudestemg.edu.br/pesquisa/comiteetica_animal/REGIMENTO_CEP.pdf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http://inovare.ifsudestemg.edu.br/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http://inovare.ifsudestemg.edu.br/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Rodrigues</dc:creator>
  <cp:lastModifiedBy>Usuário</cp:lastModifiedBy>
  <cp:revision>2</cp:revision>
  <cp:lastPrinted>2016-09-05T17:44:00Z</cp:lastPrinted>
  <dcterms:created xsi:type="dcterms:W3CDTF">2017-10-02T18:40:00Z</dcterms:created>
  <dcterms:modified xsi:type="dcterms:W3CDTF">2017-10-02T18:40:00Z</dcterms:modified>
</cp:coreProperties>
</file>